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02C3" w14:textId="77777777" w:rsidR="00716F61" w:rsidRDefault="00716F61" w:rsidP="009D515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       </w:t>
      </w:r>
    </w:p>
    <w:p w14:paraId="4919F058" w14:textId="77777777" w:rsidR="00DA509A" w:rsidRPr="00CD6C9C" w:rsidRDefault="00772AB8" w:rsidP="00051CDC">
      <w:pPr>
        <w:jc w:val="right"/>
        <w:rPr>
          <w:rFonts w:ascii="Cambria" w:hAnsi="Cambria" w:cs="Arial"/>
          <w:b/>
          <w:sz w:val="20"/>
          <w:szCs w:val="18"/>
        </w:rPr>
      </w:pPr>
      <w:r w:rsidRPr="00CD6C9C">
        <w:rPr>
          <w:rFonts w:ascii="Cambria" w:hAnsi="Cambria"/>
          <w:sz w:val="20"/>
          <w:szCs w:val="18"/>
        </w:rPr>
        <w:t xml:space="preserve"> </w:t>
      </w:r>
      <w:r w:rsidR="0090420C" w:rsidRPr="00CD6C9C">
        <w:rPr>
          <w:rFonts w:ascii="Cambria" w:hAnsi="Cambria"/>
          <w:sz w:val="20"/>
          <w:szCs w:val="18"/>
        </w:rPr>
        <w:t xml:space="preserve"> </w:t>
      </w:r>
      <w:r w:rsidR="00D37E9A" w:rsidRPr="00CD6C9C">
        <w:rPr>
          <w:rFonts w:ascii="Cambria" w:hAnsi="Cambria" w:cs="Arial"/>
          <w:sz w:val="20"/>
          <w:szCs w:val="18"/>
        </w:rPr>
        <w:t>Z</w:t>
      </w:r>
      <w:r w:rsidR="00983423" w:rsidRPr="00CD6C9C">
        <w:rPr>
          <w:rFonts w:ascii="Cambria" w:hAnsi="Cambria" w:cs="Arial"/>
          <w:sz w:val="20"/>
          <w:szCs w:val="18"/>
        </w:rPr>
        <w:t>ałącznik</w:t>
      </w:r>
      <w:r w:rsidR="009D515A" w:rsidRPr="00CD6C9C">
        <w:rPr>
          <w:rFonts w:ascii="Cambria" w:hAnsi="Cambria" w:cs="Arial"/>
          <w:sz w:val="20"/>
          <w:szCs w:val="18"/>
        </w:rPr>
        <w:t xml:space="preserve"> </w:t>
      </w:r>
      <w:proofErr w:type="gramStart"/>
      <w:r w:rsidR="009D515A" w:rsidRPr="00CD6C9C">
        <w:rPr>
          <w:rFonts w:ascii="Cambria" w:hAnsi="Cambria" w:cs="Arial"/>
          <w:sz w:val="20"/>
          <w:szCs w:val="18"/>
        </w:rPr>
        <w:t xml:space="preserve">nr </w:t>
      </w:r>
      <w:r w:rsidR="00983423" w:rsidRPr="00CD6C9C">
        <w:rPr>
          <w:rFonts w:ascii="Cambria" w:hAnsi="Cambria" w:cs="Arial"/>
          <w:sz w:val="20"/>
          <w:szCs w:val="18"/>
        </w:rPr>
        <w:t xml:space="preserve"> </w:t>
      </w:r>
      <w:r w:rsidR="00EE1CDF" w:rsidRPr="00CD6C9C">
        <w:rPr>
          <w:rFonts w:ascii="Cambria" w:hAnsi="Cambria" w:cs="Arial"/>
          <w:sz w:val="20"/>
          <w:szCs w:val="18"/>
        </w:rPr>
        <w:t>1</w:t>
      </w:r>
      <w:proofErr w:type="gramEnd"/>
      <w:r w:rsidR="00D62E51" w:rsidRPr="00CD6C9C">
        <w:rPr>
          <w:rFonts w:ascii="Cambria" w:hAnsi="Cambria" w:cs="Arial"/>
          <w:sz w:val="20"/>
          <w:szCs w:val="18"/>
        </w:rPr>
        <w:t xml:space="preserve"> do SWZ</w:t>
      </w:r>
    </w:p>
    <w:p w14:paraId="03264354" w14:textId="77777777"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                               </w:t>
      </w:r>
    </w:p>
    <w:p w14:paraId="6DF19B72" w14:textId="77777777" w:rsidR="00DA509A" w:rsidRPr="00CD6C9C" w:rsidRDefault="00D05361" w:rsidP="00DA509A">
      <w:pPr>
        <w:ind w:left="4248"/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…………… dnia </w:t>
      </w:r>
      <w:r w:rsidR="00DA509A" w:rsidRPr="00CD6C9C">
        <w:rPr>
          <w:rFonts w:ascii="Cambria" w:hAnsi="Cambria" w:cs="Arial"/>
          <w:sz w:val="20"/>
          <w:szCs w:val="18"/>
        </w:rPr>
        <w:t>…………</w:t>
      </w:r>
      <w:r w:rsidR="00D80BA5" w:rsidRPr="00CD6C9C">
        <w:rPr>
          <w:rFonts w:ascii="Cambria" w:hAnsi="Cambria" w:cs="Arial"/>
          <w:sz w:val="20"/>
          <w:szCs w:val="18"/>
        </w:rPr>
        <w:t>20</w:t>
      </w:r>
      <w:r w:rsidRPr="00CD6C9C">
        <w:rPr>
          <w:rFonts w:ascii="Cambria" w:hAnsi="Cambria" w:cs="Arial"/>
          <w:sz w:val="20"/>
          <w:szCs w:val="18"/>
        </w:rPr>
        <w:t>21</w:t>
      </w:r>
      <w:r w:rsidR="003536D5" w:rsidRPr="00CD6C9C">
        <w:rPr>
          <w:rFonts w:ascii="Cambria" w:hAnsi="Cambria" w:cs="Arial"/>
          <w:sz w:val="20"/>
          <w:szCs w:val="18"/>
        </w:rPr>
        <w:t xml:space="preserve"> </w:t>
      </w:r>
      <w:r w:rsidR="00D80BA5" w:rsidRPr="00CD6C9C">
        <w:rPr>
          <w:rFonts w:ascii="Cambria" w:hAnsi="Cambria" w:cs="Arial"/>
          <w:sz w:val="20"/>
          <w:szCs w:val="18"/>
        </w:rPr>
        <w:t>r.</w:t>
      </w:r>
    </w:p>
    <w:p w14:paraId="68E54B84" w14:textId="77777777"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</w:p>
    <w:p w14:paraId="3F8EF579" w14:textId="77777777" w:rsidR="00DA509A" w:rsidRPr="00CD6C9C" w:rsidRDefault="003536D5" w:rsidP="00DA509A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</w:t>
      </w:r>
      <w:r w:rsidR="00DA509A" w:rsidRPr="00CD6C9C">
        <w:rPr>
          <w:rFonts w:ascii="Cambria" w:hAnsi="Cambria" w:cs="Arial"/>
          <w:sz w:val="20"/>
          <w:szCs w:val="18"/>
        </w:rPr>
        <w:t>..................................</w:t>
      </w:r>
      <w:r w:rsidRPr="00CD6C9C">
        <w:rPr>
          <w:rFonts w:ascii="Cambria" w:hAnsi="Cambria" w:cs="Arial"/>
          <w:sz w:val="20"/>
          <w:szCs w:val="18"/>
        </w:rPr>
        <w:t>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........</w:t>
      </w:r>
    </w:p>
    <w:p w14:paraId="6A6BF9B9" w14:textId="77777777" w:rsidR="00DA509A" w:rsidRPr="00CD6C9C" w:rsidRDefault="00DA509A" w:rsidP="00DA509A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="00235B00" w:rsidRPr="00CD6C9C">
        <w:rPr>
          <w:rFonts w:ascii="Cambria" w:hAnsi="Cambria" w:cs="Tahoma"/>
          <w:sz w:val="20"/>
          <w:szCs w:val="18"/>
        </w:rPr>
        <w:t>(Nazwa i adres W</w:t>
      </w:r>
      <w:r w:rsidR="006C262E" w:rsidRPr="00CD6C9C">
        <w:rPr>
          <w:rFonts w:ascii="Cambria" w:hAnsi="Cambria" w:cs="Tahoma"/>
          <w:sz w:val="20"/>
          <w:szCs w:val="18"/>
        </w:rPr>
        <w:t xml:space="preserve">ykonawcy)  </w:t>
      </w:r>
    </w:p>
    <w:p w14:paraId="4B581515" w14:textId="77777777" w:rsidR="00DA509A" w:rsidRPr="00CD6C9C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18"/>
        </w:rPr>
      </w:pPr>
      <w:r w:rsidRPr="00CD6C9C">
        <w:rPr>
          <w:rFonts w:cs="Arial"/>
          <w:iCs/>
          <w:color w:val="auto"/>
          <w:sz w:val="20"/>
          <w:szCs w:val="18"/>
          <w:lang w:val="pl-PL"/>
        </w:rPr>
        <w:t>O</w:t>
      </w:r>
      <w:r w:rsidR="00DA509A" w:rsidRPr="00CD6C9C">
        <w:rPr>
          <w:rFonts w:cs="Arial"/>
          <w:iCs/>
          <w:color w:val="auto"/>
          <w:sz w:val="20"/>
          <w:szCs w:val="18"/>
        </w:rPr>
        <w:t xml:space="preserve"> F E R T </w:t>
      </w:r>
      <w:proofErr w:type="gramStart"/>
      <w:r w:rsidR="00DA509A" w:rsidRPr="00CD6C9C">
        <w:rPr>
          <w:rFonts w:cs="Arial"/>
          <w:iCs/>
          <w:color w:val="auto"/>
          <w:sz w:val="20"/>
          <w:szCs w:val="18"/>
        </w:rPr>
        <w:t>A  C</w:t>
      </w:r>
      <w:proofErr w:type="gramEnd"/>
      <w:r w:rsidR="00DA509A" w:rsidRPr="00CD6C9C">
        <w:rPr>
          <w:rFonts w:cs="Arial"/>
          <w:iCs/>
          <w:color w:val="auto"/>
          <w:sz w:val="20"/>
          <w:szCs w:val="18"/>
        </w:rPr>
        <w:t xml:space="preserve"> E N O W A</w:t>
      </w:r>
    </w:p>
    <w:p w14:paraId="0D2DAF88" w14:textId="77777777" w:rsidR="00DA509A" w:rsidRPr="00CD6C9C" w:rsidRDefault="00827240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18"/>
        </w:rPr>
      </w:pPr>
      <w:r w:rsidRPr="00CD6C9C">
        <w:rPr>
          <w:rFonts w:ascii="Cambria" w:hAnsi="Cambria" w:cs="Arial"/>
          <w:b w:val="0"/>
          <w:bCs w:val="0"/>
          <w:sz w:val="20"/>
          <w:szCs w:val="18"/>
        </w:rPr>
        <w:t>na  realizację zamówienia  publicznego</w:t>
      </w:r>
      <w:r w:rsidR="00DA509A" w:rsidRPr="00CD6C9C">
        <w:rPr>
          <w:rFonts w:ascii="Cambria" w:hAnsi="Cambria" w:cs="Arial"/>
          <w:b w:val="0"/>
          <w:bCs w:val="0"/>
          <w:sz w:val="20"/>
          <w:szCs w:val="18"/>
        </w:rPr>
        <w:t>:</w:t>
      </w:r>
    </w:p>
    <w:p w14:paraId="2CB3B346" w14:textId="77777777" w:rsidR="00FA40F8" w:rsidRDefault="00FA40F8" w:rsidP="000B556A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18B064B2" w14:textId="77777777" w:rsidR="006E18C8" w:rsidRDefault="006E18C8" w:rsidP="000B556A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60466352"/>
      <w:r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90453423"/>
      <w:r>
        <w:rPr>
          <w:rFonts w:ascii="Cambria" w:hAnsi="Cambria"/>
          <w:b/>
          <w:color w:val="000000"/>
          <w:sz w:val="20"/>
          <w:szCs w:val="20"/>
        </w:rPr>
        <w:t xml:space="preserve">Przebudowa i wyposażenie Biblioteki – Ośrodka Kultury” </w:t>
      </w:r>
    </w:p>
    <w:p w14:paraId="4213CE4A" w14:textId="77777777" w:rsidR="006E18C8" w:rsidRDefault="006E18C8" w:rsidP="000B556A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w ramach działania: „Podstawowe usługi i odnowa wsi na obszarach wiejskich</w:t>
      </w:r>
      <w:bookmarkEnd w:id="1"/>
      <w:r>
        <w:rPr>
          <w:rFonts w:ascii="Cambria" w:hAnsi="Cambria"/>
          <w:b/>
          <w:color w:val="000000"/>
          <w:sz w:val="20"/>
          <w:szCs w:val="20"/>
        </w:rPr>
        <w:t>"</w:t>
      </w:r>
      <w:bookmarkEnd w:id="0"/>
    </w:p>
    <w:p w14:paraId="7D6DB1D5" w14:textId="77777777" w:rsidR="00F4574E" w:rsidRPr="00E728CD" w:rsidRDefault="00F4574E" w:rsidP="00F4574E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744C2C4A" w14:textId="77777777" w:rsidR="00016153" w:rsidRPr="00CD6C9C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zgodnie z wymaganiami okreś</w:t>
      </w:r>
      <w:r w:rsidR="00FB6CDA" w:rsidRPr="00CD6C9C">
        <w:rPr>
          <w:rFonts w:ascii="Cambria" w:hAnsi="Cambria" w:cs="Tahoma"/>
          <w:sz w:val="20"/>
          <w:szCs w:val="20"/>
        </w:rPr>
        <w:t xml:space="preserve">lonymi w specyfikacji </w:t>
      </w:r>
      <w:r w:rsidRPr="00CD6C9C">
        <w:rPr>
          <w:rFonts w:ascii="Cambria" w:hAnsi="Cambria" w:cs="Tahoma"/>
          <w:sz w:val="20"/>
          <w:szCs w:val="20"/>
        </w:rPr>
        <w:t>warunków zamówienia dla tego p</w:t>
      </w:r>
      <w:r w:rsidR="00DA4536">
        <w:rPr>
          <w:rFonts w:ascii="Cambria" w:hAnsi="Cambria" w:cs="Tahoma"/>
          <w:sz w:val="20"/>
          <w:szCs w:val="20"/>
        </w:rPr>
        <w:t>ostępowania</w:t>
      </w:r>
      <w:r w:rsidRPr="00CD6C9C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294C1316" w14:textId="77777777" w:rsidR="00772AB8" w:rsidRPr="00647F74" w:rsidRDefault="00772AB8" w:rsidP="00016153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  <w:szCs w:val="20"/>
        </w:rPr>
      </w:pPr>
    </w:p>
    <w:p w14:paraId="668504BD" w14:textId="77777777" w:rsidR="008209A6" w:rsidRPr="00552AB0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 w:rsidR="00552AB0"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772AB8" w:rsidRPr="00647F74" w14:paraId="27B3EC6C" w14:textId="77777777" w:rsidTr="003A1434">
        <w:trPr>
          <w:trHeight w:val="1678"/>
        </w:trPr>
        <w:tc>
          <w:tcPr>
            <w:tcW w:w="8930" w:type="dxa"/>
          </w:tcPr>
          <w:p w14:paraId="1813A705" w14:textId="77777777" w:rsidR="00966072" w:rsidRPr="00552AB0" w:rsidRDefault="00966072" w:rsidP="00966072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4FB34EC" w14:textId="77777777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742A0DDC" w14:textId="3B267703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(</w:t>
            </w:r>
            <w:proofErr w:type="gramStart"/>
            <w:r w:rsidRPr="00552AB0">
              <w:rPr>
                <w:rFonts w:ascii="Cambria" w:hAnsi="Cambria" w:cs="Tahoma"/>
                <w:sz w:val="20"/>
                <w:szCs w:val="20"/>
              </w:rPr>
              <w:t>słownie:…</w:t>
            </w:r>
            <w:proofErr w:type="gramEnd"/>
            <w:r w:rsidRPr="00552AB0">
              <w:rPr>
                <w:rFonts w:ascii="Cambria" w:hAnsi="Cambria" w:cs="Tahoma"/>
                <w:sz w:val="20"/>
                <w:szCs w:val="20"/>
              </w:rPr>
              <w:t>………………………………………………………………………………</w:t>
            </w:r>
            <w:r w:rsidR="005C25E4" w:rsidRPr="00552AB0">
              <w:rPr>
                <w:rFonts w:ascii="Cambria" w:hAnsi="Cambria" w:cs="Tahoma"/>
                <w:sz w:val="20"/>
                <w:szCs w:val="20"/>
              </w:rPr>
              <w:t>…</w:t>
            </w:r>
            <w:r w:rsidR="003A1434">
              <w:rPr>
                <w:rFonts w:ascii="Cambria" w:hAnsi="Cambria" w:cs="Tahoma"/>
                <w:sz w:val="20"/>
                <w:szCs w:val="20"/>
              </w:rPr>
              <w:t xml:space="preserve">……………… </w:t>
            </w:r>
            <w:r w:rsidRPr="00552AB0">
              <w:rPr>
                <w:rFonts w:ascii="Cambria" w:hAnsi="Cambria" w:cs="Tahoma"/>
                <w:sz w:val="20"/>
                <w:szCs w:val="20"/>
              </w:rPr>
              <w:t xml:space="preserve">) </w:t>
            </w:r>
          </w:p>
          <w:p w14:paraId="0C629FBF" w14:textId="77777777" w:rsidR="00772AB8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3E970860" w14:textId="77777777" w:rsidR="00D809CA" w:rsidRDefault="00D809CA" w:rsidP="00586C62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329283C" w14:textId="77777777" w:rsidR="00586C62" w:rsidRPr="00282B11" w:rsidRDefault="00586C62" w:rsidP="00586C62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1CF96C14" w14:textId="77777777" w:rsidR="00472BAD" w:rsidRPr="00D809CA" w:rsidRDefault="00586C62" w:rsidP="00D809CA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 xml:space="preserve">Okres gwarancji </w:t>
            </w:r>
            <w:r w:rsidRPr="004B50BD">
              <w:rPr>
                <w:rFonts w:ascii="Cambria" w:hAnsi="Cambria" w:cs="Tahoma"/>
                <w:b/>
                <w:sz w:val="20"/>
                <w:szCs w:val="20"/>
              </w:rPr>
              <w:t>……</w:t>
            </w:r>
            <w:proofErr w:type="gramStart"/>
            <w:r w:rsidRPr="004B50BD">
              <w:rPr>
                <w:rFonts w:ascii="Cambria" w:hAnsi="Cambria" w:cs="Tahoma"/>
                <w:b/>
                <w:sz w:val="20"/>
                <w:szCs w:val="20"/>
              </w:rPr>
              <w:t>…….</w:t>
            </w:r>
            <w:proofErr w:type="gramEnd"/>
            <w:r w:rsidRPr="004B50BD">
              <w:rPr>
                <w:rFonts w:ascii="Cambria" w:hAnsi="Cambria" w:cs="Tahoma"/>
                <w:b/>
                <w:sz w:val="20"/>
                <w:szCs w:val="20"/>
              </w:rPr>
              <w:t>. miesięcy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 od zakończenia rob</w:t>
            </w:r>
            <w:r>
              <w:rPr>
                <w:rFonts w:ascii="Cambria" w:hAnsi="Cambria" w:cs="Tahoma"/>
                <w:sz w:val="20"/>
                <w:szCs w:val="20"/>
              </w:rPr>
              <w:t xml:space="preserve">ót potwierdzonych bezusterkowym 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protokołem odbioru robót (w przypadku </w:t>
            </w:r>
            <w:proofErr w:type="gramStart"/>
            <w:r w:rsidRPr="00282B11">
              <w:rPr>
                <w:rFonts w:ascii="Cambria" w:hAnsi="Cambria" w:cs="Tahoma"/>
                <w:sz w:val="20"/>
                <w:szCs w:val="20"/>
              </w:rPr>
              <w:t>nie określenia</w:t>
            </w:r>
            <w:proofErr w:type="gramEnd"/>
            <w:r w:rsidRPr="00282B11">
              <w:rPr>
                <w:rFonts w:ascii="Cambria" w:hAnsi="Cambria" w:cs="Tahoma"/>
                <w:sz w:val="20"/>
                <w:szCs w:val="20"/>
              </w:rPr>
              <w:t xml:space="preserve"> okresu gwarancji p</w:t>
            </w:r>
            <w:r>
              <w:rPr>
                <w:rFonts w:ascii="Cambria" w:hAnsi="Cambria" w:cs="Tahoma"/>
                <w:sz w:val="20"/>
                <w:szCs w:val="20"/>
              </w:rPr>
              <w:t>rzyjmuje się okres 36 miesięcy).</w:t>
            </w:r>
          </w:p>
        </w:tc>
      </w:tr>
    </w:tbl>
    <w:p w14:paraId="3C81A4B4" w14:textId="77777777" w:rsidR="00051CDC" w:rsidRDefault="00051CDC" w:rsidP="00713066">
      <w:pPr>
        <w:tabs>
          <w:tab w:val="left" w:pos="426"/>
        </w:tabs>
        <w:spacing w:before="120" w:line="276" w:lineRule="auto"/>
        <w:rPr>
          <w:rFonts w:ascii="Cambria" w:hAnsi="Cambria" w:cs="Tahoma"/>
          <w:color w:val="FF0000"/>
          <w:sz w:val="20"/>
          <w:szCs w:val="20"/>
        </w:rPr>
      </w:pPr>
    </w:p>
    <w:p w14:paraId="54987371" w14:textId="77777777" w:rsidR="00051CDC" w:rsidRPr="00647F74" w:rsidRDefault="00051CDC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77919F06" w14:textId="77777777" w:rsidR="00016153" w:rsidRPr="00CD6C9C" w:rsidRDefault="00016153" w:rsidP="003A143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5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88E9561" w14:textId="77777777" w:rsidR="00016153" w:rsidRPr="00CD6C9C" w:rsidRDefault="00016153" w:rsidP="003A143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5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FB6CDA" w:rsidRPr="00CD6C9C">
        <w:rPr>
          <w:rFonts w:ascii="Cambria" w:eastAsia="Arial Unicode MS" w:hAnsi="Cambria" w:cs="Arial"/>
          <w:b/>
          <w:sz w:val="20"/>
          <w:szCs w:val="20"/>
        </w:rPr>
        <w:t>rozdziale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5536CE" w:rsidRPr="00163DC5">
        <w:rPr>
          <w:rFonts w:ascii="Cambria" w:eastAsia="Arial Unicode MS" w:hAnsi="Cambria" w:cs="Arial"/>
          <w:b/>
          <w:sz w:val="20"/>
          <w:szCs w:val="20"/>
        </w:rPr>
        <w:t>XVII</w:t>
      </w:r>
      <w:r w:rsidRPr="00163DC5">
        <w:rPr>
          <w:rFonts w:ascii="Cambria" w:eastAsia="Arial Unicode MS" w:hAnsi="Cambria" w:cs="Arial"/>
          <w:b/>
          <w:sz w:val="20"/>
          <w:szCs w:val="20"/>
        </w:rPr>
        <w:t xml:space="preserve">. </w:t>
      </w:r>
      <w:r w:rsidR="005536CE" w:rsidRPr="00163DC5">
        <w:rPr>
          <w:rFonts w:ascii="Cambria" w:eastAsia="Arial Unicode MS" w:hAnsi="Cambria" w:cs="Arial"/>
          <w:b/>
          <w:sz w:val="20"/>
          <w:szCs w:val="20"/>
        </w:rPr>
        <w:t xml:space="preserve">ust. </w:t>
      </w:r>
      <w:r w:rsidR="00DA4536" w:rsidRPr="00163DC5">
        <w:rPr>
          <w:rFonts w:ascii="Cambria" w:eastAsia="Arial Unicode MS" w:hAnsi="Cambria" w:cs="Arial"/>
          <w:b/>
          <w:sz w:val="20"/>
          <w:szCs w:val="20"/>
        </w:rPr>
        <w:t>5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</w:t>
      </w:r>
      <w:r w:rsidR="00F668E7">
        <w:rPr>
          <w:rFonts w:ascii="Cambria" w:eastAsia="Arial Unicode MS" w:hAnsi="Cambria" w:cs="Arial"/>
          <w:b/>
          <w:sz w:val="20"/>
          <w:szCs w:val="20"/>
        </w:rPr>
        <w:br/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="00FB6CDA" w:rsidRPr="00CD6C9C">
        <w:rPr>
          <w:rFonts w:ascii="Cambria" w:hAnsi="Cambria" w:cs="Arial"/>
          <w:b/>
          <w:sz w:val="20"/>
          <w:szCs w:val="20"/>
        </w:rPr>
        <w:t>powstaniu Z</w:t>
      </w:r>
      <w:r w:rsidRPr="00CD6C9C">
        <w:rPr>
          <w:rFonts w:ascii="Cambria" w:hAnsi="Cambria" w:cs="Arial"/>
          <w:b/>
          <w:sz w:val="20"/>
          <w:szCs w:val="20"/>
        </w:rPr>
        <w:t xml:space="preserve">amawiającego </w:t>
      </w:r>
      <w:r w:rsidRPr="00CD6C9C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10568CF" w14:textId="77777777" w:rsidR="00016153" w:rsidRPr="00CD6C9C" w:rsidRDefault="00016153" w:rsidP="003A143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5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47927403" w14:textId="77777777" w:rsidR="00434034" w:rsidRPr="00CD6C9C" w:rsidRDefault="00434034" w:rsidP="00434034">
      <w:pPr>
        <w:numPr>
          <w:ilvl w:val="0"/>
          <w:numId w:val="43"/>
        </w:numPr>
        <w:spacing w:before="12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8797460" w14:textId="77777777" w:rsidR="00434034" w:rsidRPr="00CD6C9C" w:rsidRDefault="00434034" w:rsidP="00471F46">
      <w:pPr>
        <w:tabs>
          <w:tab w:val="left" w:pos="567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67271A6" w14:textId="77777777" w:rsidR="00434034" w:rsidRPr="00CD6C9C" w:rsidRDefault="00434034" w:rsidP="00471F46">
      <w:pPr>
        <w:tabs>
          <w:tab w:val="left" w:pos="567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F7EC0ED" w14:textId="77777777" w:rsidR="00434034" w:rsidRPr="00CD6C9C" w:rsidRDefault="00434034" w:rsidP="00471F46">
      <w:pPr>
        <w:tabs>
          <w:tab w:val="left" w:pos="567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lastRenderedPageBreak/>
        <w:t xml:space="preserve">Numer </w:t>
      </w:r>
      <w:proofErr w:type="gramStart"/>
      <w:r w:rsidRPr="00CD6C9C">
        <w:rPr>
          <w:rFonts w:ascii="Cambria" w:hAnsi="Cambria" w:cs="Tahoma"/>
          <w:sz w:val="20"/>
          <w:szCs w:val="20"/>
        </w:rPr>
        <w:t>telefonu:</w:t>
      </w:r>
      <w:r w:rsidRPr="00CD6C9C">
        <w:rPr>
          <w:rFonts w:ascii="Cambria" w:hAnsi="Cambria" w:cs="Tahoma"/>
          <w:sz w:val="20"/>
          <w:szCs w:val="20"/>
        </w:rPr>
        <w:tab/>
        <w:t>.…</w:t>
      </w:r>
      <w:proofErr w:type="gramEnd"/>
      <w:r w:rsidRPr="00CD6C9C">
        <w:rPr>
          <w:rFonts w:ascii="Cambria" w:hAnsi="Cambria" w:cs="Tahoma"/>
          <w:sz w:val="20"/>
          <w:szCs w:val="20"/>
        </w:rPr>
        <w:t>/ ………………</w:t>
      </w:r>
      <w:r w:rsidR="005C25E4" w:rsidRPr="00CD6C9C">
        <w:rPr>
          <w:rFonts w:ascii="Cambria" w:hAnsi="Cambria" w:cs="Tahoma"/>
          <w:sz w:val="20"/>
          <w:szCs w:val="20"/>
        </w:rPr>
        <w:t>…...</w:t>
      </w:r>
      <w:r w:rsidRPr="00CD6C9C">
        <w:rPr>
          <w:rFonts w:ascii="Cambria" w:hAnsi="Cambria" w:cs="Tahoma"/>
          <w:sz w:val="20"/>
          <w:szCs w:val="20"/>
        </w:rPr>
        <w:t>……</w:t>
      </w:r>
    </w:p>
    <w:p w14:paraId="2CBC12D9" w14:textId="77777777" w:rsidR="00434034" w:rsidRPr="00CD6C9C" w:rsidRDefault="00434034" w:rsidP="00471F46">
      <w:pPr>
        <w:tabs>
          <w:tab w:val="left" w:pos="567"/>
        </w:tabs>
        <w:spacing w:after="120"/>
        <w:ind w:left="567"/>
        <w:rPr>
          <w:rFonts w:ascii="Cambria" w:hAnsi="Cambria" w:cs="Tahoma"/>
          <w:sz w:val="20"/>
          <w:szCs w:val="20"/>
          <w:lang w:val="en-US"/>
        </w:rPr>
      </w:pPr>
      <w:proofErr w:type="spellStart"/>
      <w:r w:rsidRPr="00CD6C9C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D6C9C">
        <w:rPr>
          <w:rFonts w:ascii="Cambria" w:hAnsi="Cambria" w:cs="Tahoma"/>
          <w:sz w:val="20"/>
          <w:szCs w:val="20"/>
          <w:lang w:val="en-US"/>
        </w:rPr>
        <w:t xml:space="preserve"> REGON:</w:t>
      </w:r>
      <w:r w:rsidRPr="00CD6C9C">
        <w:rPr>
          <w:rFonts w:ascii="Cambria" w:hAnsi="Cambria" w:cs="Tahoma"/>
          <w:sz w:val="20"/>
          <w:szCs w:val="20"/>
          <w:lang w:val="en-US"/>
        </w:rPr>
        <w:tab/>
        <w:t xml:space="preserve">..........................................   </w:t>
      </w:r>
      <w:proofErr w:type="spellStart"/>
      <w:r w:rsidRPr="00CD6C9C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D6C9C">
        <w:rPr>
          <w:rFonts w:ascii="Cambria" w:hAnsi="Cambria" w:cs="Tahoma"/>
          <w:sz w:val="20"/>
          <w:szCs w:val="20"/>
          <w:lang w:val="en-US"/>
        </w:rPr>
        <w:t xml:space="preserve"> NIP: ..........................................</w:t>
      </w:r>
    </w:p>
    <w:p w14:paraId="462BE500" w14:textId="77777777" w:rsidR="00434034" w:rsidRDefault="00434034" w:rsidP="00471F46">
      <w:pPr>
        <w:tabs>
          <w:tab w:val="left" w:pos="567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1CFD067F" w14:textId="77777777" w:rsidR="00992C28" w:rsidRPr="00163DC5" w:rsidRDefault="00992C28" w:rsidP="006D0291">
      <w:pPr>
        <w:tabs>
          <w:tab w:val="left" w:pos="709"/>
          <w:tab w:val="left" w:pos="1418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 w:rsidRPr="00163DC5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6D0291" w:rsidRPr="00163DC5">
        <w:rPr>
          <w:rFonts w:ascii="Cambria" w:hAnsi="Cambria" w:cs="Tahoma"/>
          <w:sz w:val="20"/>
          <w:szCs w:val="20"/>
        </w:rPr>
        <w:br/>
      </w:r>
      <w:r w:rsidRPr="00163DC5"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31EEF348" w14:textId="77777777" w:rsidR="00471F46" w:rsidRPr="00CD6C9C" w:rsidRDefault="00471F46" w:rsidP="006D0291">
      <w:pPr>
        <w:tabs>
          <w:tab w:val="left" w:pos="709"/>
          <w:tab w:val="left" w:pos="1418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 w:rsidRPr="00163DC5">
        <w:rPr>
          <w:rFonts w:ascii="Cambria" w:hAnsi="Cambria" w:cs="Tahoma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14:paraId="36F7CD06" w14:textId="77777777" w:rsidR="00434034" w:rsidRPr="00CD6C9C" w:rsidRDefault="00EF0889" w:rsidP="00471F46">
      <w:pPr>
        <w:tabs>
          <w:tab w:val="left" w:pos="709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</w:t>
      </w:r>
      <w:r w:rsidR="00434034" w:rsidRPr="00CD6C9C">
        <w:rPr>
          <w:rFonts w:ascii="Cambria" w:hAnsi="Cambria" w:cs="Tahoma"/>
          <w:b/>
          <w:sz w:val="20"/>
          <w:szCs w:val="20"/>
        </w:rPr>
        <w:t xml:space="preserve"> proszę podać czytelny; adres e-mail na który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="00434034" w:rsidRPr="00CD6C9C">
        <w:rPr>
          <w:rFonts w:ascii="Cambria" w:hAnsi="Cambria" w:cs="Tahoma"/>
          <w:b/>
          <w:sz w:val="20"/>
          <w:szCs w:val="20"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="00434034" w:rsidRPr="00CD6C9C">
        <w:rPr>
          <w:rFonts w:ascii="Cambria" w:hAnsi="Cambria" w:cs="Tahoma"/>
          <w:b/>
          <w:sz w:val="20"/>
          <w:szCs w:val="20"/>
        </w:rPr>
        <w:t xml:space="preserve">ykonawcy, liczonymi </w:t>
      </w:r>
      <w:r w:rsidR="00CD3B65">
        <w:rPr>
          <w:rFonts w:ascii="Cambria" w:hAnsi="Cambria" w:cs="Tahoma"/>
          <w:b/>
          <w:sz w:val="20"/>
          <w:szCs w:val="20"/>
        </w:rPr>
        <w:br/>
      </w:r>
      <w:r w:rsidR="00434034" w:rsidRPr="00CD6C9C">
        <w:rPr>
          <w:rFonts w:ascii="Cambria" w:hAnsi="Cambria" w:cs="Tahoma"/>
          <w:b/>
          <w:sz w:val="20"/>
          <w:szCs w:val="20"/>
        </w:rPr>
        <w:t>od dnia przekazania informacji należy upewn</w:t>
      </w:r>
      <w:r w:rsidR="00D05361" w:rsidRPr="00CD6C9C">
        <w:rPr>
          <w:rFonts w:ascii="Cambria" w:hAnsi="Cambria" w:cs="Tahoma"/>
          <w:b/>
          <w:sz w:val="20"/>
          <w:szCs w:val="20"/>
        </w:rPr>
        <w:t xml:space="preserve">ić się, że podany adres </w:t>
      </w:r>
      <w:r w:rsidR="00FB6CDA" w:rsidRPr="00CD6C9C">
        <w:rPr>
          <w:rFonts w:ascii="Cambria" w:hAnsi="Cambria" w:cs="Tahoma"/>
          <w:b/>
          <w:sz w:val="20"/>
          <w:szCs w:val="20"/>
        </w:rPr>
        <w:t>e-mail</w:t>
      </w:r>
      <w:r w:rsidR="00434034" w:rsidRPr="00CD6C9C">
        <w:rPr>
          <w:rFonts w:ascii="Cambria" w:hAnsi="Cambria" w:cs="Tahoma"/>
          <w:b/>
          <w:sz w:val="20"/>
          <w:szCs w:val="20"/>
        </w:rPr>
        <w:t xml:space="preserve"> funkcjonuje </w:t>
      </w:r>
      <w:r w:rsidR="00CD3B65">
        <w:rPr>
          <w:rFonts w:ascii="Cambria" w:hAnsi="Cambria" w:cs="Tahoma"/>
          <w:b/>
          <w:sz w:val="20"/>
          <w:szCs w:val="20"/>
        </w:rPr>
        <w:br/>
      </w:r>
      <w:r w:rsidR="00434034" w:rsidRPr="00CD6C9C">
        <w:rPr>
          <w:rFonts w:ascii="Cambria" w:hAnsi="Cambria" w:cs="Tahoma"/>
          <w:b/>
          <w:sz w:val="20"/>
          <w:szCs w:val="20"/>
        </w:rPr>
        <w:t>w sposób poprawny.</w:t>
      </w:r>
    </w:p>
    <w:p w14:paraId="5B813E0A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Termin wykonania zamówienia oraz okres rękojmi zgodnie z zapisami w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rozdziale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IV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SWZ</w:t>
      </w:r>
      <w:r w:rsidRPr="00CD6C9C">
        <w:rPr>
          <w:rFonts w:ascii="Cambria" w:eastAsia="Times-Roman" w:hAnsi="Cambria" w:cs="Arial"/>
          <w:b/>
          <w:sz w:val="20"/>
          <w:szCs w:val="20"/>
        </w:rPr>
        <w:t>.</w:t>
      </w:r>
    </w:p>
    <w:p w14:paraId="0835DDD4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CD6C9C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158BB97A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zapoznaliśm</w:t>
      </w:r>
      <w:r w:rsidR="00FB6CDA" w:rsidRPr="00CD6C9C">
        <w:rPr>
          <w:rFonts w:ascii="Cambria" w:hAnsi="Cambria" w:cs="Tahoma"/>
          <w:sz w:val="20"/>
          <w:szCs w:val="20"/>
        </w:rPr>
        <w:t xml:space="preserve">y się ze specyfikacją </w:t>
      </w:r>
      <w:r w:rsidRPr="00CD6C9C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</w:t>
      </w:r>
      <w:r w:rsidR="00FB6CDA" w:rsidRPr="00CD6C9C">
        <w:rPr>
          <w:rFonts w:ascii="Cambria" w:hAnsi="Cambria" w:cs="Tahoma"/>
          <w:sz w:val="20"/>
          <w:szCs w:val="20"/>
        </w:rPr>
        <w:t xml:space="preserve">awione w specyfikacji </w:t>
      </w:r>
      <w:r w:rsidRPr="00CD6C9C">
        <w:rPr>
          <w:rFonts w:ascii="Cambria" w:hAnsi="Cambria" w:cs="Tahoma"/>
          <w:sz w:val="20"/>
          <w:szCs w:val="20"/>
        </w:rPr>
        <w:t>warunków zamówienia warunki zawarcia umowy oraz wzór umowy zostały przez nas zaakceptowane.</w:t>
      </w:r>
    </w:p>
    <w:p w14:paraId="2C573E49" w14:textId="77777777" w:rsidR="005B0016" w:rsidRPr="00CD6C9C" w:rsidRDefault="00434034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</w:t>
      </w:r>
      <w:r w:rsidR="00FB6CDA" w:rsidRPr="00CD6C9C">
        <w:rPr>
          <w:rFonts w:ascii="Cambria" w:hAnsi="Cambria" w:cs="Tahoma"/>
          <w:sz w:val="20"/>
          <w:szCs w:val="20"/>
        </w:rPr>
        <w:t xml:space="preserve"> </w:t>
      </w:r>
      <w:r w:rsidRPr="00CD6C9C">
        <w:rPr>
          <w:rFonts w:ascii="Cambria" w:hAnsi="Cambria" w:cs="Tahoma"/>
          <w:sz w:val="20"/>
          <w:szCs w:val="20"/>
        </w:rPr>
        <w:t>warunków zamówienia.</w:t>
      </w:r>
    </w:p>
    <w:p w14:paraId="29FD3C81" w14:textId="77777777" w:rsidR="005B0016" w:rsidRPr="00CD6C9C" w:rsidRDefault="005B0016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D6C9C">
        <w:rPr>
          <w:rFonts w:ascii="Cambria" w:hAnsi="Cambria" w:cs="Tahoma"/>
          <w:sz w:val="20"/>
          <w:szCs w:val="20"/>
          <w:vertAlign w:val="superscript"/>
        </w:rPr>
        <w:t>1)</w:t>
      </w:r>
      <w:r w:rsidRPr="00CD6C9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CD6C9C">
        <w:rPr>
          <w:rFonts w:ascii="Cambria" w:hAnsi="Cambria" w:cs="Tahoma"/>
          <w:sz w:val="20"/>
          <w:szCs w:val="20"/>
        </w:rPr>
        <w:t>postępowaniu.*</w:t>
      </w:r>
      <w:proofErr w:type="gramEnd"/>
      <w:r w:rsidRPr="00CD6C9C">
        <w:rPr>
          <w:rFonts w:ascii="Cambria" w:hAnsi="Cambria" w:cs="Tahoma"/>
          <w:sz w:val="20"/>
          <w:szCs w:val="20"/>
        </w:rPr>
        <w:t>*</w:t>
      </w:r>
    </w:p>
    <w:p w14:paraId="7306ED5D" w14:textId="77777777" w:rsidR="00552AB0" w:rsidRDefault="00434034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6BCCF415" w14:textId="77777777" w:rsidR="00552AB0" w:rsidRDefault="00552AB0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552AB0">
        <w:rPr>
          <w:rFonts w:ascii="Cambria" w:hAnsi="Cambria" w:cs="Calibri"/>
          <w:sz w:val="20"/>
          <w:szCs w:val="20"/>
        </w:rPr>
        <w:t xml:space="preserve">Informuję, że </w:t>
      </w:r>
      <w:proofErr w:type="gramStart"/>
      <w:r w:rsidRPr="00552AB0">
        <w:rPr>
          <w:rFonts w:ascii="Cambria" w:hAnsi="Cambria" w:cs="Calibri"/>
          <w:b/>
          <w:sz w:val="20"/>
          <w:szCs w:val="20"/>
        </w:rPr>
        <w:t xml:space="preserve">jestem </w:t>
      </w:r>
      <w:r w:rsidR="000661F5">
        <w:rPr>
          <w:rFonts w:ascii="Cambria" w:hAnsi="Cambria" w:cs="Calibri"/>
          <w:b/>
          <w:sz w:val="20"/>
          <w:szCs w:val="20"/>
        </w:rPr>
        <w:t xml:space="preserve"> </w:t>
      </w:r>
      <w:r w:rsidRPr="00552AB0">
        <w:rPr>
          <w:rFonts w:ascii="Cambria" w:hAnsi="Cambria" w:cs="Calibri"/>
          <w:sz w:val="20"/>
          <w:szCs w:val="20"/>
        </w:rPr>
        <w:t>(</w:t>
      </w:r>
      <w:proofErr w:type="gramEnd"/>
      <w:r w:rsidRPr="00552AB0">
        <w:rPr>
          <w:rFonts w:ascii="Cambria" w:hAnsi="Cambria" w:cs="Calibri"/>
          <w:sz w:val="20"/>
          <w:szCs w:val="20"/>
        </w:rPr>
        <w:t xml:space="preserve">niepotrzebne skreślić) </w:t>
      </w:r>
      <w:r w:rsidRPr="00552AB0">
        <w:rPr>
          <w:rFonts w:ascii="Cambria" w:hAnsi="Cambria" w:cs="Calibri"/>
          <w:b/>
          <w:sz w:val="20"/>
          <w:szCs w:val="20"/>
        </w:rPr>
        <w:t>mikro/małym/średnim</w:t>
      </w:r>
      <w:r w:rsidR="000661F5">
        <w:rPr>
          <w:rFonts w:ascii="Cambria" w:hAnsi="Cambria" w:cs="Calibri"/>
          <w:b/>
          <w:sz w:val="20"/>
          <w:szCs w:val="20"/>
        </w:rPr>
        <w:t xml:space="preserve">/dużym * </w:t>
      </w:r>
      <w:r w:rsidRPr="00552AB0">
        <w:rPr>
          <w:rFonts w:ascii="Cambria" w:hAnsi="Cambria" w:cs="Calibri"/>
          <w:b/>
          <w:sz w:val="20"/>
          <w:szCs w:val="20"/>
        </w:rPr>
        <w:t>przedsiębiorcą</w:t>
      </w:r>
      <w:r w:rsidRPr="00552AB0">
        <w:rPr>
          <w:rFonts w:ascii="Cambria" w:hAnsi="Cambria"/>
          <w:b/>
          <w:sz w:val="20"/>
          <w:szCs w:val="20"/>
        </w:rPr>
        <w:t>.</w:t>
      </w:r>
    </w:p>
    <w:p w14:paraId="30BCA7AA" w14:textId="77777777" w:rsidR="00434034" w:rsidRPr="00552AB0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CD6C9C">
        <w:rPr>
          <w:rFonts w:ascii="Cambria" w:hAnsi="Cambria" w:cs="Tahoma"/>
          <w:b/>
          <w:sz w:val="20"/>
          <w:szCs w:val="20"/>
        </w:rPr>
        <w:t>…....</w:t>
      </w:r>
      <w:r w:rsidRPr="00CD6C9C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CD6C9C">
        <w:rPr>
          <w:rFonts w:ascii="Cambria" w:hAnsi="Cambria" w:cs="Tahoma"/>
          <w:b/>
          <w:sz w:val="20"/>
          <w:szCs w:val="20"/>
        </w:rPr>
        <w:t xml:space="preserve">…….... </w:t>
      </w:r>
      <w:r w:rsidRPr="00CD6C9C">
        <w:rPr>
          <w:rFonts w:ascii="Cambria" w:hAnsi="Cambria" w:cs="Tahoma"/>
          <w:sz w:val="20"/>
          <w:szCs w:val="20"/>
        </w:rPr>
        <w:t xml:space="preserve">do nr </w:t>
      </w:r>
      <w:r w:rsidRPr="00CD6C9C">
        <w:rPr>
          <w:rFonts w:ascii="Cambria" w:hAnsi="Cambria" w:cs="Tahoma"/>
          <w:b/>
          <w:sz w:val="20"/>
          <w:szCs w:val="20"/>
        </w:rPr>
        <w:t>…..........</w:t>
      </w:r>
    </w:p>
    <w:p w14:paraId="5078FD19" w14:textId="77777777" w:rsidR="00552AB0" w:rsidRPr="00CD6C9C" w:rsidRDefault="00552AB0" w:rsidP="00552AB0">
      <w:pPr>
        <w:ind w:left="567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</w:p>
    <w:p w14:paraId="4C9287D7" w14:textId="77777777" w:rsidR="00434034" w:rsidRPr="00CD6C9C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2C722231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1967889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749AE53A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7558CA84" w14:textId="77777777" w:rsidR="00534EF0" w:rsidRPr="00CD6C9C" w:rsidRDefault="00434034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6A5E323F" w14:textId="77777777" w:rsidR="00534EF0" w:rsidRDefault="00534EF0" w:rsidP="00D43481">
      <w:pPr>
        <w:pStyle w:val="Lista5"/>
        <w:spacing w:line="360" w:lineRule="auto"/>
        <w:ind w:left="567" w:hanging="425"/>
        <w:jc w:val="both"/>
        <w:rPr>
          <w:rFonts w:ascii="Cambria" w:hAnsi="Cambria" w:cs="Arial"/>
          <w:sz w:val="20"/>
        </w:rPr>
      </w:pPr>
    </w:p>
    <w:p w14:paraId="3ABA8450" w14:textId="77777777" w:rsidR="00534EF0" w:rsidRPr="00534EF0" w:rsidRDefault="00534EF0" w:rsidP="00D43481">
      <w:pPr>
        <w:pStyle w:val="Lista5"/>
        <w:spacing w:line="360" w:lineRule="auto"/>
        <w:ind w:left="567" w:hanging="425"/>
        <w:jc w:val="both"/>
        <w:rPr>
          <w:rFonts w:ascii="Cambria" w:hAnsi="Cambria" w:cs="Arial"/>
          <w:sz w:val="20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2072BA58" w14:textId="77777777" w:rsidR="00534EF0" w:rsidRPr="00534EF0" w:rsidRDefault="00534EF0" w:rsidP="00D43481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 xml:space="preserve">** W </w:t>
      </w:r>
      <w:proofErr w:type="gramStart"/>
      <w:r w:rsidRPr="00534EF0">
        <w:rPr>
          <w:rFonts w:ascii="Cambria" w:hAnsi="Cambria" w:cs="Tahoma"/>
          <w:snapToGrid w:val="0"/>
          <w:sz w:val="16"/>
          <w:szCs w:val="16"/>
        </w:rPr>
        <w:t>przypadku</w:t>
      </w:r>
      <w:proofErr w:type="gramEnd"/>
      <w:r w:rsidRPr="00534EF0">
        <w:rPr>
          <w:rFonts w:ascii="Cambria" w:hAnsi="Cambria" w:cs="Tahoma"/>
          <w:snapToGrid w:val="0"/>
          <w:sz w:val="16"/>
          <w:szCs w:val="16"/>
        </w:rPr>
        <w:t xml:space="preserve">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C638E2B" w14:textId="77777777" w:rsidR="00016153" w:rsidRPr="005A5AD4" w:rsidRDefault="00534EF0" w:rsidP="005A5A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534E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34E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5A5AD4" w:rsidSect="006E18C8">
      <w:headerReference w:type="default" r:id="rId7"/>
      <w:footerReference w:type="even" r:id="rId8"/>
      <w:footerReference w:type="default" r:id="rId9"/>
      <w:pgSz w:w="11906" w:h="16838"/>
      <w:pgMar w:top="2268" w:right="1418" w:bottom="1418" w:left="1418" w:header="113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A0D4" w14:textId="77777777" w:rsidR="00A37903" w:rsidRDefault="00A37903">
      <w:r>
        <w:separator/>
      </w:r>
    </w:p>
  </w:endnote>
  <w:endnote w:type="continuationSeparator" w:id="0">
    <w:p w14:paraId="1736D7CA" w14:textId="77777777" w:rsidR="00A37903" w:rsidRDefault="00A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2C6C" w14:textId="77777777"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71E54" w14:textId="77777777"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4F2" w14:textId="77777777" w:rsidR="00091531" w:rsidRDefault="00091531" w:rsidP="002A2635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</w:p>
  <w:p w14:paraId="6695C14D" w14:textId="77777777" w:rsidR="00975657" w:rsidRDefault="002A2635" w:rsidP="002A2635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A259B90" w14:textId="77777777"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8711" w14:textId="77777777" w:rsidR="00A37903" w:rsidRDefault="00A37903">
      <w:r>
        <w:separator/>
      </w:r>
    </w:p>
  </w:footnote>
  <w:footnote w:type="continuationSeparator" w:id="0">
    <w:p w14:paraId="4A8716A5" w14:textId="77777777" w:rsidR="00A37903" w:rsidRDefault="00A3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09FC" w14:textId="28D3E68C" w:rsidR="006E18C8" w:rsidRDefault="006E18C8" w:rsidP="006E18C8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</w:rPr>
      <w:drawing>
        <wp:anchor distT="0" distB="0" distL="114300" distR="114300" simplePos="0" relativeHeight="251657216" behindDoc="0" locked="0" layoutInCell="1" allowOverlap="1" wp14:anchorId="3667414B" wp14:editId="312D1037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40A600" wp14:editId="1712E99D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52D19F9" wp14:editId="41EE7944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4A6CB3" wp14:editId="40008D16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6F40E528" w14:textId="77777777" w:rsidR="006E18C8" w:rsidRDefault="006E18C8" w:rsidP="006E18C8">
    <w:pPr>
      <w:tabs>
        <w:tab w:val="left" w:pos="960"/>
      </w:tabs>
      <w:rPr>
        <w:b/>
        <w:bCs/>
        <w:sz w:val="18"/>
        <w:szCs w:val="18"/>
      </w:rPr>
    </w:pPr>
  </w:p>
  <w:p w14:paraId="27A41CDA" w14:textId="77777777" w:rsidR="006E18C8" w:rsidRDefault="006E18C8" w:rsidP="006E18C8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14:paraId="5DF3B1A2" w14:textId="77777777" w:rsidR="006E18C8" w:rsidRDefault="006E18C8" w:rsidP="006E18C8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14:paraId="68F276E8" w14:textId="77777777" w:rsidR="006E18C8" w:rsidRDefault="006E18C8" w:rsidP="006E18C8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2CCA5B30" w14:textId="77777777" w:rsidR="00B73ABC" w:rsidRDefault="00B73ABC" w:rsidP="00B73ABC">
    <w:pPr>
      <w:pStyle w:val="Nagwek"/>
      <w:rPr>
        <w:rFonts w:ascii="Cambria" w:hAnsi="Cambria"/>
        <w:sz w:val="20"/>
        <w:szCs w:val="20"/>
      </w:rPr>
    </w:pPr>
  </w:p>
  <w:p w14:paraId="6A191075" w14:textId="5370C14A" w:rsidR="00B73ABC" w:rsidRPr="00D809CA" w:rsidRDefault="00B73ABC" w:rsidP="00B73ABC">
    <w:pPr>
      <w:pStyle w:val="Nagwek"/>
      <w:rPr>
        <w:rFonts w:ascii="Cambria" w:hAnsi="Cambria" w:cs="Arial"/>
        <w:b/>
        <w:i/>
        <w:sz w:val="20"/>
        <w:szCs w:val="20"/>
        <w:highlight w:val="yellow"/>
        <w:lang w:val="pl-PL"/>
      </w:rPr>
    </w:pPr>
    <w:r w:rsidRPr="00D809CA">
      <w:rPr>
        <w:rFonts w:ascii="Cambria" w:hAnsi="Cambria"/>
        <w:sz w:val="20"/>
        <w:szCs w:val="20"/>
        <w:lang w:val="pl-PL"/>
      </w:rPr>
      <w:t>Nr postępowania:</w:t>
    </w:r>
    <w:r w:rsidRPr="00D809CA"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r w:rsidR="006E18C8">
      <w:rPr>
        <w:rFonts w:ascii="Cambria" w:hAnsi="Cambria" w:cs="Arial"/>
        <w:b/>
        <w:sz w:val="20"/>
        <w:szCs w:val="20"/>
      </w:rPr>
      <w:t>PS.271.</w:t>
    </w:r>
    <w:r w:rsidR="00904CB4">
      <w:rPr>
        <w:rFonts w:ascii="Cambria" w:hAnsi="Cambria" w:cs="Arial"/>
        <w:b/>
        <w:sz w:val="20"/>
        <w:szCs w:val="20"/>
        <w:lang w:val="pl-PL"/>
      </w:rPr>
      <w:t>8</w:t>
    </w:r>
    <w:r w:rsidR="006E18C8">
      <w:rPr>
        <w:rFonts w:ascii="Cambria" w:hAnsi="Cambria" w:cs="Arial"/>
        <w:b/>
        <w:sz w:val="20"/>
        <w:szCs w:val="20"/>
      </w:rPr>
      <w:t>.2021</w:t>
    </w:r>
  </w:p>
  <w:p w14:paraId="5E995868" w14:textId="77777777" w:rsidR="00671825" w:rsidRPr="00B73ABC" w:rsidRDefault="00671825" w:rsidP="00082D90">
    <w:pPr>
      <w:pStyle w:val="Nagwek"/>
      <w:rPr>
        <w:rFonts w:ascii="Cambria" w:hAnsi="Cambria" w:cs="Arial"/>
        <w:b/>
        <w:sz w:val="20"/>
        <w:highlight w:val="yellow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C3F0C"/>
    <w:multiLevelType w:val="hybridMultilevel"/>
    <w:tmpl w:val="C18CB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42C5A9E"/>
    <w:multiLevelType w:val="hybridMultilevel"/>
    <w:tmpl w:val="C18CB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094723"/>
    <w:multiLevelType w:val="hybridMultilevel"/>
    <w:tmpl w:val="88CC8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2"/>
  </w:num>
  <w:num w:numId="3">
    <w:abstractNumId w:val="28"/>
  </w:num>
  <w:num w:numId="4">
    <w:abstractNumId w:val="25"/>
  </w:num>
  <w:num w:numId="5">
    <w:abstractNumId w:val="19"/>
  </w:num>
  <w:num w:numId="6">
    <w:abstractNumId w:val="31"/>
  </w:num>
  <w:num w:numId="7">
    <w:abstractNumId w:val="37"/>
  </w:num>
  <w:num w:numId="8">
    <w:abstractNumId w:val="23"/>
  </w:num>
  <w:num w:numId="9">
    <w:abstractNumId w:val="51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6"/>
  </w:num>
  <w:num w:numId="16">
    <w:abstractNumId w:val="30"/>
  </w:num>
  <w:num w:numId="17">
    <w:abstractNumId w:val="50"/>
  </w:num>
  <w:num w:numId="18">
    <w:abstractNumId w:val="22"/>
  </w:num>
  <w:num w:numId="19">
    <w:abstractNumId w:val="13"/>
  </w:num>
  <w:num w:numId="20">
    <w:abstractNumId w:val="17"/>
  </w:num>
  <w:num w:numId="21">
    <w:abstractNumId w:val="43"/>
  </w:num>
  <w:num w:numId="22">
    <w:abstractNumId w:val="18"/>
  </w:num>
  <w:num w:numId="23">
    <w:abstractNumId w:val="49"/>
  </w:num>
  <w:num w:numId="24">
    <w:abstractNumId w:val="46"/>
  </w:num>
  <w:num w:numId="25">
    <w:abstractNumId w:val="21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7"/>
  </w:num>
  <w:num w:numId="34">
    <w:abstractNumId w:val="44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4"/>
  </w:num>
  <w:num w:numId="40">
    <w:abstractNumId w:val="39"/>
  </w:num>
  <w:num w:numId="41">
    <w:abstractNumId w:val="32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48"/>
  </w:num>
  <w:num w:numId="46">
    <w:abstractNumId w:val="15"/>
  </w:num>
  <w:num w:numId="47">
    <w:abstractNumId w:val="36"/>
  </w:num>
  <w:num w:numId="48">
    <w:abstractNumId w:val="38"/>
  </w:num>
  <w:num w:numId="49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1CDC"/>
    <w:rsid w:val="00054BF5"/>
    <w:rsid w:val="00055851"/>
    <w:rsid w:val="00061F88"/>
    <w:rsid w:val="00063849"/>
    <w:rsid w:val="000661F5"/>
    <w:rsid w:val="000675E7"/>
    <w:rsid w:val="00070743"/>
    <w:rsid w:val="000726CE"/>
    <w:rsid w:val="00075847"/>
    <w:rsid w:val="00080D85"/>
    <w:rsid w:val="00081DEF"/>
    <w:rsid w:val="00082D90"/>
    <w:rsid w:val="00084151"/>
    <w:rsid w:val="000858B3"/>
    <w:rsid w:val="00090A82"/>
    <w:rsid w:val="00091531"/>
    <w:rsid w:val="00091D43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B556A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2454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3DC5"/>
    <w:rsid w:val="00164656"/>
    <w:rsid w:val="00164F38"/>
    <w:rsid w:val="00165D29"/>
    <w:rsid w:val="00170964"/>
    <w:rsid w:val="001720B9"/>
    <w:rsid w:val="0017416A"/>
    <w:rsid w:val="00174344"/>
    <w:rsid w:val="001767AD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5EBB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585B"/>
    <w:rsid w:val="001F60E2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47011"/>
    <w:rsid w:val="00252051"/>
    <w:rsid w:val="00252EF3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40C0"/>
    <w:rsid w:val="002953C0"/>
    <w:rsid w:val="002A2237"/>
    <w:rsid w:val="002A2635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434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1C0B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20580"/>
    <w:rsid w:val="00422FC5"/>
    <w:rsid w:val="00423457"/>
    <w:rsid w:val="004237EC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1F46"/>
    <w:rsid w:val="00472BAD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4827"/>
    <w:rsid w:val="004E5A9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3E8F"/>
    <w:rsid w:val="005861B3"/>
    <w:rsid w:val="00586C62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AD4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918"/>
    <w:rsid w:val="00667F63"/>
    <w:rsid w:val="00670104"/>
    <w:rsid w:val="006701F1"/>
    <w:rsid w:val="00671825"/>
    <w:rsid w:val="00672FAA"/>
    <w:rsid w:val="0067561C"/>
    <w:rsid w:val="006800B9"/>
    <w:rsid w:val="00680380"/>
    <w:rsid w:val="00680BB6"/>
    <w:rsid w:val="00681012"/>
    <w:rsid w:val="00682577"/>
    <w:rsid w:val="00682CD1"/>
    <w:rsid w:val="00683021"/>
    <w:rsid w:val="00685194"/>
    <w:rsid w:val="00685B3C"/>
    <w:rsid w:val="00685B8D"/>
    <w:rsid w:val="0068677E"/>
    <w:rsid w:val="00687203"/>
    <w:rsid w:val="00694955"/>
    <w:rsid w:val="006952AC"/>
    <w:rsid w:val="00696298"/>
    <w:rsid w:val="00697CEE"/>
    <w:rsid w:val="006A4347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291"/>
    <w:rsid w:val="006D0804"/>
    <w:rsid w:val="006D2130"/>
    <w:rsid w:val="006D262F"/>
    <w:rsid w:val="006D2F13"/>
    <w:rsid w:val="006D4C80"/>
    <w:rsid w:val="006E18C8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066"/>
    <w:rsid w:val="00716F61"/>
    <w:rsid w:val="00720FCE"/>
    <w:rsid w:val="00722591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64CD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43C8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4CB4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72"/>
    <w:rsid w:val="009660DD"/>
    <w:rsid w:val="00966BB2"/>
    <w:rsid w:val="0097105C"/>
    <w:rsid w:val="00975657"/>
    <w:rsid w:val="009829D9"/>
    <w:rsid w:val="00983423"/>
    <w:rsid w:val="00983D87"/>
    <w:rsid w:val="0098463C"/>
    <w:rsid w:val="0098603A"/>
    <w:rsid w:val="00990C28"/>
    <w:rsid w:val="00992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B1D"/>
    <w:rsid w:val="009E7477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37903"/>
    <w:rsid w:val="00A4101C"/>
    <w:rsid w:val="00A431D6"/>
    <w:rsid w:val="00A45ED0"/>
    <w:rsid w:val="00A466E4"/>
    <w:rsid w:val="00A46A06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ABC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097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58E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0B86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1F8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35CE"/>
    <w:rsid w:val="00C93D74"/>
    <w:rsid w:val="00C97C1D"/>
    <w:rsid w:val="00CA09A2"/>
    <w:rsid w:val="00CA152F"/>
    <w:rsid w:val="00CA4619"/>
    <w:rsid w:val="00CB49E0"/>
    <w:rsid w:val="00CB6C60"/>
    <w:rsid w:val="00CC12C7"/>
    <w:rsid w:val="00CC2C7F"/>
    <w:rsid w:val="00CC41E1"/>
    <w:rsid w:val="00CC43FF"/>
    <w:rsid w:val="00CC63D6"/>
    <w:rsid w:val="00CD1B83"/>
    <w:rsid w:val="00CD267E"/>
    <w:rsid w:val="00CD2F81"/>
    <w:rsid w:val="00CD3240"/>
    <w:rsid w:val="00CD3364"/>
    <w:rsid w:val="00CD3717"/>
    <w:rsid w:val="00CD3B65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481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9CA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4536"/>
    <w:rsid w:val="00DA4735"/>
    <w:rsid w:val="00DA509A"/>
    <w:rsid w:val="00DA7932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1D78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086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8A9"/>
    <w:rsid w:val="00E70957"/>
    <w:rsid w:val="00E70BF5"/>
    <w:rsid w:val="00E728CD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1788"/>
    <w:rsid w:val="00EC4352"/>
    <w:rsid w:val="00EC523E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889"/>
    <w:rsid w:val="00EF0C90"/>
    <w:rsid w:val="00EF1B4A"/>
    <w:rsid w:val="00EF2963"/>
    <w:rsid w:val="00EF39FF"/>
    <w:rsid w:val="00F0084C"/>
    <w:rsid w:val="00F042DF"/>
    <w:rsid w:val="00F05931"/>
    <w:rsid w:val="00F05B93"/>
    <w:rsid w:val="00F05BE3"/>
    <w:rsid w:val="00F05C67"/>
    <w:rsid w:val="00F11020"/>
    <w:rsid w:val="00F1323B"/>
    <w:rsid w:val="00F21C6C"/>
    <w:rsid w:val="00F21E19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574E"/>
    <w:rsid w:val="00F46165"/>
    <w:rsid w:val="00F53E1F"/>
    <w:rsid w:val="00F54288"/>
    <w:rsid w:val="00F55344"/>
    <w:rsid w:val="00F55409"/>
    <w:rsid w:val="00F56348"/>
    <w:rsid w:val="00F60FDC"/>
    <w:rsid w:val="00F6150A"/>
    <w:rsid w:val="00F642A5"/>
    <w:rsid w:val="00F668E7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3F3E"/>
    <w:rsid w:val="00FA090D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27F3E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F5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Grzegorz Frejlich</cp:lastModifiedBy>
  <cp:revision>4</cp:revision>
  <cp:lastPrinted>2013-04-03T06:33:00Z</cp:lastPrinted>
  <dcterms:created xsi:type="dcterms:W3CDTF">2021-12-17T07:33:00Z</dcterms:created>
  <dcterms:modified xsi:type="dcterms:W3CDTF">2021-12-17T13:46:00Z</dcterms:modified>
</cp:coreProperties>
</file>