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4B4C" w14:textId="77777777" w:rsidR="00DA509A" w:rsidRPr="00940C71" w:rsidRDefault="00940C71" w:rsidP="00940C71">
      <w:pPr>
        <w:pStyle w:val="ust"/>
        <w:spacing w:before="120" w:after="12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C920B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56694D" w:rsidRPr="0021284A">
        <w:rPr>
          <w:rFonts w:ascii="Cambria" w:hAnsi="Cambria" w:cs="Arial"/>
          <w:sz w:val="20"/>
          <w:szCs w:val="20"/>
        </w:rPr>
        <w:t xml:space="preserve">Załącznik nr </w:t>
      </w:r>
      <w:r w:rsidR="00457BC4">
        <w:rPr>
          <w:rFonts w:ascii="Cambria" w:hAnsi="Cambria" w:cs="Arial"/>
          <w:sz w:val="20"/>
          <w:szCs w:val="20"/>
        </w:rPr>
        <w:t>9</w:t>
      </w:r>
      <w:r w:rsidR="00612F9F" w:rsidRPr="0021284A">
        <w:rPr>
          <w:rFonts w:ascii="Cambria" w:hAnsi="Cambria" w:cs="Arial"/>
          <w:sz w:val="20"/>
          <w:szCs w:val="20"/>
        </w:rPr>
        <w:t xml:space="preserve"> do SWZ</w:t>
      </w:r>
    </w:p>
    <w:p w14:paraId="65EB84D7" w14:textId="77777777" w:rsidR="00FF6326" w:rsidRDefault="00FF6326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</w:p>
    <w:p w14:paraId="17540AF8" w14:textId="77777777" w:rsidR="00D22BE4" w:rsidRPr="0021284A" w:rsidRDefault="00DA509A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 ...................................., dnia ....</w:t>
      </w:r>
      <w:r w:rsidR="00F102C3">
        <w:rPr>
          <w:rFonts w:ascii="Cambria" w:hAnsi="Cambria" w:cs="Arial"/>
          <w:sz w:val="20"/>
          <w:szCs w:val="20"/>
        </w:rPr>
        <w:t>.</w:t>
      </w:r>
      <w:r w:rsidR="00091FCF">
        <w:rPr>
          <w:rFonts w:ascii="Cambria" w:hAnsi="Cambria" w:cs="Arial"/>
          <w:sz w:val="20"/>
          <w:szCs w:val="20"/>
        </w:rPr>
        <w:t>.................. 2021</w:t>
      </w:r>
      <w:r w:rsidR="0068726E">
        <w:rPr>
          <w:rFonts w:ascii="Cambria" w:hAnsi="Cambria" w:cs="Arial"/>
          <w:sz w:val="20"/>
          <w:szCs w:val="20"/>
        </w:rPr>
        <w:t xml:space="preserve"> </w:t>
      </w:r>
      <w:r w:rsidR="00D22BE4" w:rsidRPr="0021284A">
        <w:rPr>
          <w:rFonts w:ascii="Cambria" w:hAnsi="Cambria" w:cs="Arial"/>
          <w:sz w:val="20"/>
          <w:szCs w:val="20"/>
        </w:rPr>
        <w:t>r.</w:t>
      </w:r>
    </w:p>
    <w:p w14:paraId="0E357DED" w14:textId="77777777" w:rsidR="00DA509A" w:rsidRPr="0021284A" w:rsidRDefault="00905E0F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</w:t>
      </w:r>
      <w:r w:rsidR="00910410" w:rsidRPr="0021284A">
        <w:rPr>
          <w:rFonts w:ascii="Cambria" w:eastAsia="Batang" w:hAnsi="Cambria" w:cs="Arial"/>
          <w:i/>
          <w:sz w:val="20"/>
          <w:szCs w:val="20"/>
        </w:rPr>
        <w:t xml:space="preserve">  (N</w:t>
      </w:r>
      <w:r w:rsidR="00D22BE4" w:rsidRPr="0021284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352C988F" w14:textId="77777777" w:rsidR="00DA509A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0AE566EA" w14:textId="77777777" w:rsidR="00905E0F" w:rsidRPr="0021284A" w:rsidRDefault="00905E0F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1DA9E4FE" w14:textId="77777777" w:rsidR="0032655D" w:rsidRPr="00091FCF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  <w:r w:rsidRPr="0021284A">
        <w:rPr>
          <w:rFonts w:ascii="Cambria" w:hAnsi="Cambria"/>
          <w:b/>
          <w:color w:val="auto"/>
          <w:sz w:val="20"/>
          <w:szCs w:val="20"/>
        </w:rPr>
        <w:t xml:space="preserve">WYKAZ OSÓB, </w:t>
      </w:r>
      <w:r w:rsidRPr="00091FCF">
        <w:rPr>
          <w:rFonts w:ascii="Cambria" w:hAnsi="Cambria"/>
          <w:b/>
          <w:color w:val="auto"/>
          <w:sz w:val="20"/>
          <w:szCs w:val="20"/>
        </w:rPr>
        <w:t>KTÓRE BĘDĄ UCZESTNICZYĆ W WYKONYWANIU ZAMÓWIENIA</w:t>
      </w:r>
    </w:p>
    <w:p w14:paraId="19C2B0C7" w14:textId="533C930C" w:rsidR="00F141E3" w:rsidRPr="00E90DCD" w:rsidRDefault="0032655D" w:rsidP="009A135D">
      <w:pPr>
        <w:spacing w:line="259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 w:rsidRPr="00091FCF">
        <w:rPr>
          <w:rFonts w:ascii="Cambria" w:hAnsi="Cambria" w:cs="Arial"/>
          <w:sz w:val="20"/>
          <w:szCs w:val="20"/>
        </w:rPr>
        <w:t xml:space="preserve">Składany do </w:t>
      </w:r>
      <w:r w:rsidR="00C920BE" w:rsidRPr="00091FCF">
        <w:rPr>
          <w:rFonts w:ascii="Cambria" w:hAnsi="Cambria" w:cs="Arial"/>
          <w:sz w:val="20"/>
          <w:szCs w:val="20"/>
        </w:rPr>
        <w:t xml:space="preserve">postępowania </w:t>
      </w:r>
      <w:proofErr w:type="gramStart"/>
      <w:r w:rsidR="00C920BE" w:rsidRPr="00091FCF">
        <w:rPr>
          <w:rFonts w:ascii="Cambria" w:hAnsi="Cambria" w:cs="Arial"/>
          <w:sz w:val="20"/>
          <w:szCs w:val="20"/>
        </w:rPr>
        <w:t>pn.</w:t>
      </w:r>
      <w:r w:rsidRPr="00091FC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A135D">
        <w:rPr>
          <w:rFonts w:ascii="Cambria" w:hAnsi="Cambria" w:cs="Arial"/>
          <w:sz w:val="20"/>
          <w:szCs w:val="20"/>
        </w:rPr>
        <w:t>.</w:t>
      </w:r>
      <w:proofErr w:type="gramEnd"/>
      <w:r w:rsidR="009A135D" w:rsidRPr="00AF78DE">
        <w:rPr>
          <w:rFonts w:ascii="Cambria" w:hAnsi="Cambria" w:cs="Arial"/>
          <w:sz w:val="20"/>
          <w:szCs w:val="20"/>
        </w:rPr>
        <w:t xml:space="preserve"> </w:t>
      </w:r>
      <w:r w:rsidR="00643464" w:rsidRPr="00643464">
        <w:rPr>
          <w:rFonts w:ascii="Cambria" w:hAnsi="Cambria"/>
          <w:b/>
          <w:color w:val="000000"/>
          <w:sz w:val="20"/>
          <w:szCs w:val="20"/>
        </w:rPr>
        <w:t>„Przebudowa i wyposażenie Biblioteki – Ośrodka Kultury” w ramach działania: „Podstawowe usługi i odnowa wsi na obszarach wiejskich"</w:t>
      </w:r>
    </w:p>
    <w:tbl>
      <w:tblPr>
        <w:tblW w:w="1460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31"/>
        <w:gridCol w:w="2693"/>
        <w:gridCol w:w="6237"/>
        <w:gridCol w:w="2976"/>
      </w:tblGrid>
      <w:tr w:rsidR="0032655D" w:rsidRPr="00940ADF" w14:paraId="1C6CE486" w14:textId="77777777" w:rsidTr="00A66B1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873A" w14:textId="77777777" w:rsidR="0032655D" w:rsidRPr="00940ADF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9A1C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D613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FB1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7DEBC81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36F28D96" w14:textId="77777777" w:rsidR="0032655D" w:rsidRPr="00A66B1C" w:rsidRDefault="0032655D" w:rsidP="00A66B1C">
            <w:pPr>
              <w:pStyle w:val="Default"/>
              <w:ind w:left="-425" w:firstLine="425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7C8D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32655D" w:rsidRPr="00940ADF" w14:paraId="626D1053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8879E1B" w14:textId="77777777" w:rsidR="0032655D" w:rsidRPr="00940ADF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5C938D8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3967170" w14:textId="77777777" w:rsidR="0032655D" w:rsidRPr="00091FCF" w:rsidRDefault="00091FCF" w:rsidP="001A7799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>Kierownik budowy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D8AADA8" w14:textId="77777777" w:rsidR="00B82FE3" w:rsidRDefault="00091FCF" w:rsidP="00091FCF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22964">
              <w:rPr>
                <w:rFonts w:ascii="Cambria" w:hAnsi="Cambria" w:cs="Arial"/>
                <w:b/>
                <w:sz w:val="20"/>
                <w:szCs w:val="20"/>
              </w:rPr>
              <w:t xml:space="preserve">Osoba posiadająca uprawnienia do kierowania robotami budowlanymi </w:t>
            </w:r>
            <w:r w:rsidR="00FF6326" w:rsidRPr="00022964"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  <w:r w:rsidR="00287A2A" w:rsidRPr="00022964">
              <w:rPr>
                <w:rFonts w:ascii="Cambria" w:hAnsi="Cambria" w:cs="Arial"/>
                <w:b/>
                <w:sz w:val="20"/>
                <w:szCs w:val="20"/>
              </w:rPr>
              <w:t>konstrukcyjno-budowlanej</w:t>
            </w:r>
            <w:r w:rsidR="00022964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3C34C2F3" w14:textId="77777777" w:rsidR="00091FCF" w:rsidRPr="00091FCF" w:rsidRDefault="00091FCF" w:rsidP="002F0588">
            <w:pPr>
              <w:spacing w:line="276" w:lineRule="auto"/>
              <w:ind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F27B19A" w14:textId="77777777" w:rsidR="00C920BE" w:rsidRDefault="00091FCF" w:rsidP="00A66B1C">
            <w:pPr>
              <w:pStyle w:val="Default"/>
              <w:ind w:left="144"/>
              <w:rPr>
                <w:rFonts w:ascii="Cambria" w:hAnsi="Cambria"/>
                <w:b/>
                <w:sz w:val="20"/>
                <w:szCs w:val="20"/>
              </w:rPr>
            </w:pPr>
            <w:r w:rsidRPr="000179C9">
              <w:rPr>
                <w:rFonts w:ascii="Cambria" w:hAnsi="Cambria"/>
                <w:b/>
                <w:sz w:val="20"/>
                <w:szCs w:val="20"/>
              </w:rPr>
              <w:t>Nr uprawnień ………………</w:t>
            </w:r>
            <w:proofErr w:type="gramStart"/>
            <w:r w:rsidRPr="000179C9">
              <w:rPr>
                <w:rFonts w:ascii="Cambria" w:hAnsi="Cambria"/>
                <w:b/>
                <w:sz w:val="20"/>
                <w:szCs w:val="20"/>
              </w:rPr>
              <w:t>…….</w:t>
            </w:r>
            <w:proofErr w:type="gramEnd"/>
            <w:r w:rsidRPr="000179C9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14:paraId="40D54C2B" w14:textId="77777777" w:rsidR="00B82FE3" w:rsidRPr="000179C9" w:rsidRDefault="00B82FE3" w:rsidP="002F0588">
            <w:pPr>
              <w:pStyle w:val="Default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1D7E4B0" w14:textId="77777777" w:rsidR="0032655D" w:rsidRPr="00940ADF" w:rsidRDefault="00A05061" w:rsidP="00D55CC8">
            <w:pPr>
              <w:pStyle w:val="Default"/>
              <w:ind w:left="142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  <w:r w:rsidR="00C920BE" w:rsidRPr="00940ADF">
              <w:rPr>
                <w:rFonts w:ascii="Cambria" w:hAnsi="Cambria"/>
                <w:b/>
                <w:bCs/>
                <w:sz w:val="18"/>
                <w:szCs w:val="18"/>
              </w:rPr>
              <w:t>*</w:t>
            </w:r>
          </w:p>
        </w:tc>
      </w:tr>
      <w:tr w:rsidR="002F0588" w:rsidRPr="00940ADF" w14:paraId="2C8DF31B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D181892" w14:textId="77777777" w:rsidR="002F0588" w:rsidRPr="00940ADF" w:rsidRDefault="002F0588" w:rsidP="00D55CC8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0735966" w14:textId="77777777" w:rsidR="002F0588" w:rsidRPr="00940ADF" w:rsidRDefault="002F0588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4399F62" w14:textId="77777777" w:rsidR="002F0588" w:rsidRPr="00091FCF" w:rsidRDefault="002F0588" w:rsidP="001A7799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 xml:space="preserve">Kierownik </w:t>
            </w:r>
            <w:r>
              <w:rPr>
                <w:rFonts w:ascii="Cambria" w:hAnsi="Cambria"/>
                <w:b/>
                <w:sz w:val="18"/>
                <w:szCs w:val="18"/>
              </w:rPr>
              <w:t>robót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1A439DD" w14:textId="77777777" w:rsidR="002F0588" w:rsidRDefault="002F0588" w:rsidP="002F0588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22964">
              <w:rPr>
                <w:rFonts w:ascii="Cambria" w:hAnsi="Cambria" w:cs="Arial"/>
                <w:b/>
                <w:sz w:val="20"/>
                <w:szCs w:val="20"/>
              </w:rPr>
              <w:t xml:space="preserve">Osoba posiadająca uprawnienia do kierowania robotami budowlanymi </w:t>
            </w:r>
            <w:r w:rsidRPr="002F0588">
              <w:rPr>
                <w:rFonts w:ascii="Cambria" w:hAnsi="Cambria" w:cs="Arial"/>
                <w:b/>
                <w:sz w:val="20"/>
                <w:szCs w:val="20"/>
              </w:rPr>
              <w:t>w specjalności instalacyjnej w zakresie sieci, instalacji i urządzeń wodociągowych i kanalizacyjnych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44C7CCC" w14:textId="77777777" w:rsidR="002F0588" w:rsidRPr="00091FCF" w:rsidRDefault="002F0588" w:rsidP="002F0588">
            <w:pPr>
              <w:spacing w:line="276" w:lineRule="auto"/>
              <w:ind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55C69B6" w14:textId="77777777" w:rsidR="002F0588" w:rsidRDefault="002F0588" w:rsidP="002F0588">
            <w:pPr>
              <w:pStyle w:val="Default"/>
              <w:ind w:left="144"/>
              <w:rPr>
                <w:rFonts w:ascii="Cambria" w:hAnsi="Cambria"/>
                <w:b/>
                <w:sz w:val="20"/>
                <w:szCs w:val="20"/>
              </w:rPr>
            </w:pPr>
            <w:r w:rsidRPr="000179C9">
              <w:rPr>
                <w:rFonts w:ascii="Cambria" w:hAnsi="Cambria"/>
                <w:b/>
                <w:sz w:val="20"/>
                <w:szCs w:val="20"/>
              </w:rPr>
              <w:t>Nr uprawnień ………………</w:t>
            </w:r>
            <w:proofErr w:type="gramStart"/>
            <w:r w:rsidRPr="000179C9">
              <w:rPr>
                <w:rFonts w:ascii="Cambria" w:hAnsi="Cambria"/>
                <w:b/>
                <w:sz w:val="20"/>
                <w:szCs w:val="20"/>
              </w:rPr>
              <w:t>…….</w:t>
            </w:r>
            <w:proofErr w:type="gramEnd"/>
            <w:r w:rsidRPr="000179C9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14:paraId="55505B06" w14:textId="77777777" w:rsidR="002F0588" w:rsidRPr="00022964" w:rsidRDefault="002F0588" w:rsidP="00091FCF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6C0C68E" w14:textId="77777777" w:rsidR="002F0588" w:rsidRPr="00940ADF" w:rsidRDefault="002F0588" w:rsidP="00D55CC8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  <w:tr w:rsidR="002F0588" w:rsidRPr="00940ADF" w14:paraId="4969EF7A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CB40B27" w14:textId="77777777" w:rsidR="002F0588" w:rsidRPr="00940ADF" w:rsidRDefault="002F0588" w:rsidP="00D55CC8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21CC7CA" w14:textId="77777777" w:rsidR="002F0588" w:rsidRPr="00940ADF" w:rsidRDefault="002F0588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5294416" w14:textId="77777777" w:rsidR="002F0588" w:rsidRPr="00091FCF" w:rsidRDefault="002F0588" w:rsidP="001A7799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 xml:space="preserve">Kierownik </w:t>
            </w:r>
            <w:r>
              <w:rPr>
                <w:rFonts w:ascii="Cambria" w:hAnsi="Cambria"/>
                <w:b/>
                <w:sz w:val="18"/>
                <w:szCs w:val="18"/>
              </w:rPr>
              <w:t>robót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B25C035" w14:textId="77777777" w:rsidR="002F0588" w:rsidRDefault="002F0588" w:rsidP="002F0588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22964">
              <w:rPr>
                <w:rFonts w:ascii="Cambria" w:hAnsi="Cambria" w:cs="Arial"/>
                <w:b/>
                <w:sz w:val="20"/>
                <w:szCs w:val="20"/>
              </w:rPr>
              <w:t xml:space="preserve">Osoba posiadająca uprawnienia do kierowania robotami budowlanymi </w:t>
            </w:r>
            <w:r w:rsidRPr="002F0588">
              <w:rPr>
                <w:rFonts w:ascii="Cambria" w:hAnsi="Cambria" w:cs="Arial"/>
                <w:b/>
                <w:sz w:val="20"/>
                <w:szCs w:val="20"/>
              </w:rPr>
              <w:t>w specjalności instalacyjnej w zakresie sieci, instalacji i urządzeń elektrycznych i elektroenergetycznych</w:t>
            </w:r>
          </w:p>
          <w:p w14:paraId="324B9549" w14:textId="77777777" w:rsidR="002F0588" w:rsidRPr="00091FCF" w:rsidRDefault="002F0588" w:rsidP="002F0588">
            <w:pPr>
              <w:spacing w:line="276" w:lineRule="auto"/>
              <w:ind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18AAD7CE" w14:textId="77777777" w:rsidR="002F0588" w:rsidRDefault="002F0588" w:rsidP="002F0588">
            <w:pPr>
              <w:pStyle w:val="Default"/>
              <w:ind w:left="144"/>
              <w:rPr>
                <w:rFonts w:ascii="Cambria" w:hAnsi="Cambria"/>
                <w:b/>
                <w:sz w:val="20"/>
                <w:szCs w:val="20"/>
              </w:rPr>
            </w:pPr>
            <w:r w:rsidRPr="000179C9">
              <w:rPr>
                <w:rFonts w:ascii="Cambria" w:hAnsi="Cambria"/>
                <w:b/>
                <w:sz w:val="20"/>
                <w:szCs w:val="20"/>
              </w:rPr>
              <w:t>Nr uprawnień ………………</w:t>
            </w:r>
            <w:proofErr w:type="gramStart"/>
            <w:r w:rsidRPr="000179C9">
              <w:rPr>
                <w:rFonts w:ascii="Cambria" w:hAnsi="Cambria"/>
                <w:b/>
                <w:sz w:val="20"/>
                <w:szCs w:val="20"/>
              </w:rPr>
              <w:t>…….</w:t>
            </w:r>
            <w:proofErr w:type="gramEnd"/>
            <w:r w:rsidRPr="000179C9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14:paraId="6D25BBD8" w14:textId="77777777" w:rsidR="002F0588" w:rsidRPr="00022964" w:rsidRDefault="002F0588" w:rsidP="00091FCF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BA44EA5" w14:textId="77777777" w:rsidR="002F0588" w:rsidRPr="00940ADF" w:rsidRDefault="002F0588" w:rsidP="00D55CC8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</w:tbl>
    <w:p w14:paraId="0014E581" w14:textId="77777777" w:rsidR="0032655D" w:rsidRPr="00940ADF" w:rsidRDefault="0032655D" w:rsidP="00F102C3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940ADF">
        <w:rPr>
          <w:rFonts w:ascii="Cambria" w:hAnsi="Cambria" w:cs="Arial"/>
          <w:b/>
          <w:bCs/>
          <w:sz w:val="18"/>
          <w:szCs w:val="18"/>
        </w:rPr>
        <w:lastRenderedPageBreak/>
        <w:t xml:space="preserve">Uwaga! </w:t>
      </w:r>
      <w:r w:rsidRPr="00940ADF">
        <w:rPr>
          <w:rFonts w:ascii="Cambria" w:hAnsi="Cambria" w:cs="Arial"/>
          <w:sz w:val="18"/>
          <w:szCs w:val="18"/>
        </w:rPr>
        <w:t xml:space="preserve">oświadczam(my), </w:t>
      </w:r>
      <w:r w:rsidRPr="00940ADF">
        <w:rPr>
          <w:rFonts w:ascii="Cambria" w:hAnsi="Cambria" w:cs="Arial"/>
          <w:b/>
          <w:bCs/>
          <w:sz w:val="18"/>
          <w:szCs w:val="18"/>
        </w:rPr>
        <w:t>że osoba wskazana</w:t>
      </w:r>
      <w:r w:rsidRPr="00940ADF">
        <w:rPr>
          <w:rFonts w:ascii="Cambria" w:hAnsi="Cambria" w:cs="Arial"/>
          <w:sz w:val="18"/>
          <w:szCs w:val="18"/>
        </w:rPr>
        <w:t>, będzie uczestniczyć w wykonywaniu zamówienia i posiada uprawnienia wymaga</w:t>
      </w:r>
      <w:r w:rsidR="00F102C3">
        <w:rPr>
          <w:rFonts w:ascii="Cambria" w:hAnsi="Cambria" w:cs="Arial"/>
          <w:sz w:val="18"/>
          <w:szCs w:val="18"/>
        </w:rPr>
        <w:t>ne w postawionym warunku w SWZ</w:t>
      </w:r>
      <w:r w:rsidR="00C574BE">
        <w:rPr>
          <w:rFonts w:ascii="Cambria" w:hAnsi="Cambria" w:cs="Arial"/>
          <w:sz w:val="18"/>
          <w:szCs w:val="18"/>
        </w:rPr>
        <w:t xml:space="preserve"> </w:t>
      </w:r>
      <w:r w:rsidRPr="00940ADF">
        <w:rPr>
          <w:rFonts w:ascii="Cambria" w:hAnsi="Cambria" w:cs="Arial"/>
          <w:sz w:val="18"/>
          <w:szCs w:val="18"/>
        </w:rPr>
        <w:t>i może sprawować wymienioną funkcję zgodnie z Prawem Budowlanym</w:t>
      </w:r>
      <w:r w:rsidR="00F102C3">
        <w:rPr>
          <w:rFonts w:ascii="Cambria" w:hAnsi="Cambria" w:cs="Arial"/>
          <w:sz w:val="18"/>
          <w:szCs w:val="18"/>
        </w:rPr>
        <w:t>.</w:t>
      </w:r>
      <w:r w:rsidRPr="00940ADF">
        <w:rPr>
          <w:rFonts w:ascii="Cambria" w:hAnsi="Cambria" w:cs="Arial"/>
          <w:sz w:val="18"/>
          <w:szCs w:val="18"/>
        </w:rPr>
        <w:t xml:space="preserve"> </w:t>
      </w:r>
    </w:p>
    <w:p w14:paraId="3CB53299" w14:textId="77777777" w:rsidR="0021284A" w:rsidRPr="00905E0F" w:rsidRDefault="0032655D" w:rsidP="00905E0F">
      <w:pPr>
        <w:pStyle w:val="Default"/>
        <w:rPr>
          <w:rFonts w:ascii="Cambria" w:hAnsi="Cambria"/>
          <w:color w:val="auto"/>
          <w:sz w:val="16"/>
          <w:szCs w:val="16"/>
        </w:rPr>
      </w:pPr>
      <w:r w:rsidRPr="00905E0F">
        <w:rPr>
          <w:rFonts w:ascii="Cambria" w:hAnsi="Cambria"/>
          <w:sz w:val="16"/>
          <w:szCs w:val="16"/>
        </w:rPr>
        <w:t xml:space="preserve">* niepotrzebne skreślić </w:t>
      </w:r>
      <w:proofErr w:type="gramStart"/>
      <w:r w:rsidRPr="00905E0F">
        <w:rPr>
          <w:rFonts w:ascii="Cambria" w:hAnsi="Cambria"/>
          <w:sz w:val="16"/>
          <w:szCs w:val="16"/>
        </w:rPr>
        <w:t>( jeżeli</w:t>
      </w:r>
      <w:proofErr w:type="gramEnd"/>
      <w:r w:rsidRPr="00905E0F">
        <w:rPr>
          <w:rFonts w:ascii="Cambria" w:hAnsi="Cambria"/>
          <w:sz w:val="16"/>
          <w:szCs w:val="16"/>
        </w:rPr>
        <w:t xml:space="preserve"> wykonawca pozostaje w stosunku umowy </w:t>
      </w:r>
      <w:proofErr w:type="spellStart"/>
      <w:r w:rsidRPr="00905E0F">
        <w:rPr>
          <w:rFonts w:ascii="Cambria" w:hAnsi="Cambria"/>
          <w:sz w:val="16"/>
          <w:szCs w:val="16"/>
        </w:rPr>
        <w:t>cywilno</w:t>
      </w:r>
      <w:proofErr w:type="spellEnd"/>
      <w:r w:rsidRPr="00905E0F">
        <w:rPr>
          <w:rFonts w:ascii="Cambria" w:hAnsi="Cambria"/>
          <w:sz w:val="16"/>
          <w:szCs w:val="16"/>
        </w:rPr>
        <w:t xml:space="preserve"> prawnej pozostawiamy własne)</w:t>
      </w:r>
    </w:p>
    <w:sectPr w:rsidR="0021284A" w:rsidRPr="00905E0F" w:rsidSect="00643464">
      <w:headerReference w:type="default" r:id="rId7"/>
      <w:footerReference w:type="even" r:id="rId8"/>
      <w:footerReference w:type="default" r:id="rId9"/>
      <w:pgSz w:w="16838" w:h="11906" w:orient="landscape"/>
      <w:pgMar w:top="567" w:right="1418" w:bottom="1135" w:left="1418" w:header="597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EB06" w14:textId="77777777" w:rsidR="008D2214" w:rsidRDefault="008D2214">
      <w:r>
        <w:separator/>
      </w:r>
    </w:p>
  </w:endnote>
  <w:endnote w:type="continuationSeparator" w:id="0">
    <w:p w14:paraId="68D9E2F8" w14:textId="77777777" w:rsidR="008D2214" w:rsidRDefault="008D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1" w:usb1="00000000" w:usb2="00000000" w:usb3="00000000" w:csb0="00000093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8F08" w14:textId="77777777" w:rsidR="00FA5362" w:rsidRDefault="00FA536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3EE10B" w14:textId="77777777" w:rsidR="00FA5362" w:rsidRDefault="00FA53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7720" w14:textId="77777777" w:rsidR="00FA5362" w:rsidRDefault="00FA5362" w:rsidP="00D33FBF">
    <w:pPr>
      <w:tabs>
        <w:tab w:val="left" w:pos="8647"/>
      </w:tabs>
      <w:spacing w:before="120"/>
      <w:ind w:left="8647"/>
      <w:jc w:val="center"/>
      <w:rPr>
        <w:rFonts w:ascii="Cambria" w:hAnsi="Cambria" w:cs="Arial"/>
        <w:sz w:val="20"/>
        <w:szCs w:val="20"/>
      </w:rPr>
    </w:pPr>
  </w:p>
  <w:p w14:paraId="5FAED393" w14:textId="77777777" w:rsidR="00A66B1C" w:rsidRDefault="00872E3B" w:rsidP="00872E3B">
    <w:pPr>
      <w:spacing w:line="360" w:lineRule="auto"/>
      <w:ind w:left="1049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50F79D25" w14:textId="77777777" w:rsidR="00FA5362" w:rsidRPr="00D33FBF" w:rsidRDefault="00FA536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9A81" w14:textId="77777777" w:rsidR="008D2214" w:rsidRDefault="008D2214">
      <w:r>
        <w:separator/>
      </w:r>
    </w:p>
  </w:footnote>
  <w:footnote w:type="continuationSeparator" w:id="0">
    <w:p w14:paraId="4E304AD2" w14:textId="77777777" w:rsidR="008D2214" w:rsidRDefault="008D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C0D4" w14:textId="77777777" w:rsidR="00840988" w:rsidRDefault="00840988" w:rsidP="00840988">
    <w:pPr>
      <w:pStyle w:val="Nagwek"/>
      <w:rPr>
        <w:rFonts w:ascii="Cambria" w:hAnsi="Cambria"/>
        <w:sz w:val="20"/>
        <w:szCs w:val="20"/>
        <w:lang w:val="pl-PL"/>
      </w:rPr>
    </w:pPr>
  </w:p>
  <w:p w14:paraId="1D0F84C5" w14:textId="77777777" w:rsidR="001B3D41" w:rsidRDefault="001B3D41" w:rsidP="001B3D41">
    <w:pPr>
      <w:pStyle w:val="Nagwek"/>
      <w:rPr>
        <w:rFonts w:ascii="Cambria" w:hAnsi="Cambria"/>
        <w:sz w:val="20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</w:p>
  <w:bookmarkEnd w:id="0"/>
  <w:bookmarkEnd w:id="1"/>
  <w:bookmarkEnd w:id="2"/>
  <w:bookmarkEnd w:id="3"/>
  <w:bookmarkEnd w:id="4"/>
  <w:p w14:paraId="376AC951" w14:textId="1A503775" w:rsidR="00643464" w:rsidRDefault="00643464" w:rsidP="00643464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rPr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501CF15" wp14:editId="73FBB4B3">
          <wp:simplePos x="0" y="0"/>
          <wp:positionH relativeFrom="column">
            <wp:posOffset>1852295</wp:posOffset>
          </wp:positionH>
          <wp:positionV relativeFrom="paragraph">
            <wp:posOffset>-497840</wp:posOffset>
          </wp:positionV>
          <wp:extent cx="622300" cy="72390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EA4E911" wp14:editId="4D375C25">
          <wp:simplePos x="0" y="0"/>
          <wp:positionH relativeFrom="margin">
            <wp:align>right</wp:align>
          </wp:positionH>
          <wp:positionV relativeFrom="paragraph">
            <wp:posOffset>-586105</wp:posOffset>
          </wp:positionV>
          <wp:extent cx="1280795" cy="83756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6DBD60" wp14:editId="7715171C">
          <wp:simplePos x="0" y="0"/>
          <wp:positionH relativeFrom="column">
            <wp:posOffset>3033395</wp:posOffset>
          </wp:positionH>
          <wp:positionV relativeFrom="paragraph">
            <wp:posOffset>-492760</wp:posOffset>
          </wp:positionV>
          <wp:extent cx="977900" cy="711835"/>
          <wp:effectExtent l="0" t="0" r="0" b="0"/>
          <wp:wrapNone/>
          <wp:docPr id="2" name="Obraz 5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176CDDE" wp14:editId="1DADC157">
          <wp:simplePos x="0" y="0"/>
          <wp:positionH relativeFrom="margin">
            <wp:align>left</wp:align>
          </wp:positionH>
          <wp:positionV relativeFrom="paragraph">
            <wp:posOffset>-574040</wp:posOffset>
          </wp:positionV>
          <wp:extent cx="1353820" cy="1057275"/>
          <wp:effectExtent l="0" t="0" r="0" b="0"/>
          <wp:wrapNone/>
          <wp:docPr id="1" name="Obraz 3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8"/>
        <w:szCs w:val="18"/>
      </w:rPr>
      <w:t xml:space="preserve">                           </w:t>
    </w:r>
    <w:r>
      <w:rPr>
        <w:b/>
        <w:bCs/>
        <w:sz w:val="18"/>
        <w:szCs w:val="18"/>
      </w:rPr>
      <w:tab/>
    </w:r>
  </w:p>
  <w:p w14:paraId="16B9EB57" w14:textId="77777777" w:rsidR="00643464" w:rsidRDefault="00643464" w:rsidP="00643464">
    <w:pPr>
      <w:tabs>
        <w:tab w:val="left" w:pos="960"/>
      </w:tabs>
      <w:rPr>
        <w:b/>
        <w:bCs/>
        <w:sz w:val="18"/>
        <w:szCs w:val="18"/>
      </w:rPr>
    </w:pPr>
  </w:p>
  <w:p w14:paraId="758623F2" w14:textId="77777777" w:rsidR="00643464" w:rsidRDefault="00643464" w:rsidP="00643464">
    <w:pPr>
      <w:tabs>
        <w:tab w:val="left" w:pos="960"/>
      </w:tabs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  <w:r>
      <w:rPr>
        <w:rFonts w:ascii="Tahoma-Bold" w:eastAsia="Calibri" w:hAnsi="Tahoma-Bold" w:cs="Tahoma-Bold"/>
        <w:b/>
        <w:bCs/>
        <w:color w:val="1A1A1A"/>
        <w:sz w:val="16"/>
        <w:szCs w:val="16"/>
      </w:rPr>
      <w:t>„Europejski Fundusz Rolny na rzecz Rozwoju Obszarów Wiejskich: Europa inwestująca w obszary wiejskie”.</w:t>
    </w:r>
  </w:p>
  <w:p w14:paraId="70E17602" w14:textId="77777777" w:rsidR="00643464" w:rsidRDefault="00643464" w:rsidP="00643464">
    <w:pPr>
      <w:pStyle w:val="Nagwek"/>
      <w:rPr>
        <w:rFonts w:ascii="Cambria" w:hAnsi="Cambria"/>
        <w:sz w:val="20"/>
        <w:szCs w:val="20"/>
        <w:lang w:val="pl-PL"/>
      </w:rPr>
    </w:pPr>
  </w:p>
  <w:p w14:paraId="361DF5B9" w14:textId="0C6AFDAE" w:rsidR="00643464" w:rsidRPr="00D809CA" w:rsidRDefault="00643464" w:rsidP="00643464">
    <w:pPr>
      <w:pStyle w:val="Nagwek"/>
      <w:rPr>
        <w:rFonts w:ascii="Cambria" w:hAnsi="Cambria" w:cs="Arial"/>
        <w:b/>
        <w:i/>
        <w:sz w:val="20"/>
        <w:szCs w:val="20"/>
        <w:highlight w:val="yellow"/>
        <w:lang w:val="pl-PL"/>
      </w:rPr>
    </w:pPr>
    <w:r w:rsidRPr="00D809CA">
      <w:rPr>
        <w:rFonts w:ascii="Cambria" w:hAnsi="Cambria"/>
        <w:sz w:val="20"/>
        <w:szCs w:val="20"/>
        <w:lang w:val="pl-PL"/>
      </w:rPr>
      <w:t>Nr postępowania:</w:t>
    </w:r>
    <w:r w:rsidRPr="00D809CA">
      <w:rPr>
        <w:rFonts w:ascii="Cambria" w:hAnsi="Cambria"/>
        <w:sz w:val="20"/>
        <w:szCs w:val="20"/>
      </w:rPr>
      <w:t xml:space="preserve"> </w:t>
    </w:r>
    <w:r>
      <w:rPr>
        <w:rFonts w:ascii="Cambria" w:hAnsi="Cambria" w:cs="Arial"/>
        <w:b/>
        <w:sz w:val="20"/>
        <w:szCs w:val="20"/>
      </w:rPr>
      <w:t>PS.271.</w:t>
    </w:r>
    <w:r w:rsidR="00B5189D">
      <w:rPr>
        <w:rFonts w:ascii="Cambria" w:hAnsi="Cambria" w:cs="Arial"/>
        <w:b/>
        <w:sz w:val="20"/>
        <w:szCs w:val="20"/>
        <w:lang w:val="pl-PL"/>
      </w:rPr>
      <w:t>8</w:t>
    </w:r>
    <w:r>
      <w:rPr>
        <w:rFonts w:ascii="Cambria" w:hAnsi="Cambria" w:cs="Arial"/>
        <w:b/>
        <w:sz w:val="20"/>
        <w:szCs w:val="20"/>
      </w:rPr>
      <w:t>.2021</w:t>
    </w:r>
  </w:p>
  <w:p w14:paraId="00106A14" w14:textId="77777777" w:rsidR="00192A16" w:rsidRPr="002A77AE" w:rsidRDefault="00192A16" w:rsidP="00053AC2">
    <w:pPr>
      <w:pStyle w:val="Nagwek"/>
      <w:tabs>
        <w:tab w:val="clear" w:pos="4536"/>
        <w:tab w:val="clear" w:pos="9072"/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4FF1D27"/>
    <w:multiLevelType w:val="hybridMultilevel"/>
    <w:tmpl w:val="1AD26A36"/>
    <w:lvl w:ilvl="0" w:tplc="F85698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7F6B6C"/>
    <w:multiLevelType w:val="hybridMultilevel"/>
    <w:tmpl w:val="2E04BC2C"/>
    <w:lvl w:ilvl="0" w:tplc="F85698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4BEDEFA">
      <w:start w:val="5"/>
      <w:numFmt w:val="bullet"/>
      <w:lvlText w:val=""/>
      <w:lvlJc w:val="left"/>
      <w:pPr>
        <w:ind w:left="342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8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3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44"/>
  </w:num>
  <w:num w:numId="3">
    <w:abstractNumId w:val="31"/>
  </w:num>
  <w:num w:numId="4">
    <w:abstractNumId w:val="26"/>
  </w:num>
  <w:num w:numId="5">
    <w:abstractNumId w:val="19"/>
  </w:num>
  <w:num w:numId="6">
    <w:abstractNumId w:val="35"/>
  </w:num>
  <w:num w:numId="7">
    <w:abstractNumId w:val="39"/>
  </w:num>
  <w:num w:numId="8">
    <w:abstractNumId w:val="23"/>
  </w:num>
  <w:num w:numId="9">
    <w:abstractNumId w:val="51"/>
  </w:num>
  <w:num w:numId="10">
    <w:abstractNumId w:val="56"/>
  </w:num>
  <w:num w:numId="11">
    <w:abstractNumId w:val="20"/>
  </w:num>
  <w:num w:numId="12">
    <w:abstractNumId w:val="54"/>
  </w:num>
  <w:num w:numId="13">
    <w:abstractNumId w:val="55"/>
  </w:num>
  <w:num w:numId="14">
    <w:abstractNumId w:val="12"/>
  </w:num>
  <w:num w:numId="15">
    <w:abstractNumId w:val="27"/>
  </w:num>
  <w:num w:numId="16">
    <w:abstractNumId w:val="34"/>
  </w:num>
  <w:num w:numId="17">
    <w:abstractNumId w:val="50"/>
  </w:num>
  <w:num w:numId="18">
    <w:abstractNumId w:val="22"/>
  </w:num>
  <w:num w:numId="19">
    <w:abstractNumId w:val="14"/>
  </w:num>
  <w:num w:numId="20">
    <w:abstractNumId w:val="17"/>
  </w:num>
  <w:num w:numId="21">
    <w:abstractNumId w:val="45"/>
  </w:num>
  <w:num w:numId="22">
    <w:abstractNumId w:val="18"/>
  </w:num>
  <w:num w:numId="23">
    <w:abstractNumId w:val="49"/>
  </w:num>
  <w:num w:numId="24">
    <w:abstractNumId w:val="47"/>
  </w:num>
  <w:num w:numId="25">
    <w:abstractNumId w:val="21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3"/>
  </w:num>
  <w:num w:numId="32">
    <w:abstractNumId w:val="10"/>
  </w:num>
  <w:num w:numId="33">
    <w:abstractNumId w:val="29"/>
  </w:num>
  <w:num w:numId="34">
    <w:abstractNumId w:val="46"/>
  </w:num>
  <w:num w:numId="35">
    <w:abstractNumId w:val="16"/>
  </w:num>
  <w:num w:numId="36">
    <w:abstractNumId w:val="53"/>
  </w:num>
  <w:num w:numId="37">
    <w:abstractNumId w:val="15"/>
  </w:num>
  <w:num w:numId="38">
    <w:abstractNumId w:val="9"/>
  </w:num>
  <w:num w:numId="39">
    <w:abstractNumId w:val="24"/>
  </w:num>
  <w:num w:numId="40">
    <w:abstractNumId w:val="40"/>
  </w:num>
  <w:num w:numId="41">
    <w:abstractNumId w:val="36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5"/>
  </w:num>
  <w:num w:numId="45">
    <w:abstractNumId w:val="13"/>
  </w:num>
  <w:num w:numId="46">
    <w:abstractNumId w:val="30"/>
  </w:num>
  <w:num w:numId="47">
    <w:abstractNumId w:val="41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48">
    <w:abstractNumId w:val="33"/>
  </w:num>
  <w:num w:numId="49">
    <w:abstractNumId w:val="11"/>
  </w:num>
  <w:num w:numId="50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3951"/>
    <w:rsid w:val="000179C9"/>
    <w:rsid w:val="00020A3B"/>
    <w:rsid w:val="00022964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37B65"/>
    <w:rsid w:val="00041617"/>
    <w:rsid w:val="00042263"/>
    <w:rsid w:val="00042B17"/>
    <w:rsid w:val="0004338D"/>
    <w:rsid w:val="00044B6B"/>
    <w:rsid w:val="00047EF2"/>
    <w:rsid w:val="00053AC2"/>
    <w:rsid w:val="00054BF5"/>
    <w:rsid w:val="00055851"/>
    <w:rsid w:val="00061F88"/>
    <w:rsid w:val="00063849"/>
    <w:rsid w:val="00066926"/>
    <w:rsid w:val="000675E7"/>
    <w:rsid w:val="00070743"/>
    <w:rsid w:val="000726CE"/>
    <w:rsid w:val="00075847"/>
    <w:rsid w:val="00080D85"/>
    <w:rsid w:val="00081A64"/>
    <w:rsid w:val="00084151"/>
    <w:rsid w:val="000858B3"/>
    <w:rsid w:val="00090A82"/>
    <w:rsid w:val="00091FCF"/>
    <w:rsid w:val="000970DD"/>
    <w:rsid w:val="000A0528"/>
    <w:rsid w:val="000A1940"/>
    <w:rsid w:val="000A1981"/>
    <w:rsid w:val="000A27ED"/>
    <w:rsid w:val="000A3BB7"/>
    <w:rsid w:val="000A660B"/>
    <w:rsid w:val="000A72B3"/>
    <w:rsid w:val="000B0B94"/>
    <w:rsid w:val="000B0FF6"/>
    <w:rsid w:val="000B2EE7"/>
    <w:rsid w:val="000B37AC"/>
    <w:rsid w:val="000C152C"/>
    <w:rsid w:val="000C1FE3"/>
    <w:rsid w:val="000C2E16"/>
    <w:rsid w:val="000C3646"/>
    <w:rsid w:val="000D40FD"/>
    <w:rsid w:val="000E05B9"/>
    <w:rsid w:val="000E4E2A"/>
    <w:rsid w:val="000E7F53"/>
    <w:rsid w:val="000F094E"/>
    <w:rsid w:val="0010294D"/>
    <w:rsid w:val="00102A85"/>
    <w:rsid w:val="00102C0C"/>
    <w:rsid w:val="00103084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3D99"/>
    <w:rsid w:val="001568FB"/>
    <w:rsid w:val="00157704"/>
    <w:rsid w:val="0016212F"/>
    <w:rsid w:val="00162505"/>
    <w:rsid w:val="00162560"/>
    <w:rsid w:val="00163252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A16"/>
    <w:rsid w:val="00192C7B"/>
    <w:rsid w:val="00194CF3"/>
    <w:rsid w:val="00195856"/>
    <w:rsid w:val="00197122"/>
    <w:rsid w:val="001979DB"/>
    <w:rsid w:val="001A4C70"/>
    <w:rsid w:val="001A5611"/>
    <w:rsid w:val="001A7799"/>
    <w:rsid w:val="001B000A"/>
    <w:rsid w:val="001B3135"/>
    <w:rsid w:val="001B3D41"/>
    <w:rsid w:val="001B59ED"/>
    <w:rsid w:val="001B65FF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6C5F"/>
    <w:rsid w:val="001D6CF9"/>
    <w:rsid w:val="001E319E"/>
    <w:rsid w:val="001E6C02"/>
    <w:rsid w:val="001E6F19"/>
    <w:rsid w:val="001F1C7C"/>
    <w:rsid w:val="001F1F9E"/>
    <w:rsid w:val="001F3802"/>
    <w:rsid w:val="001F4FD3"/>
    <w:rsid w:val="001F516F"/>
    <w:rsid w:val="001F60E2"/>
    <w:rsid w:val="001F6ECF"/>
    <w:rsid w:val="002013CA"/>
    <w:rsid w:val="00204600"/>
    <w:rsid w:val="00205194"/>
    <w:rsid w:val="00210DCE"/>
    <w:rsid w:val="00211D44"/>
    <w:rsid w:val="0021284A"/>
    <w:rsid w:val="00213968"/>
    <w:rsid w:val="00214FD3"/>
    <w:rsid w:val="00222F60"/>
    <w:rsid w:val="002232E2"/>
    <w:rsid w:val="00223750"/>
    <w:rsid w:val="002248A3"/>
    <w:rsid w:val="002249B7"/>
    <w:rsid w:val="00224C77"/>
    <w:rsid w:val="00225324"/>
    <w:rsid w:val="00227300"/>
    <w:rsid w:val="00227E39"/>
    <w:rsid w:val="00233770"/>
    <w:rsid w:val="002365B7"/>
    <w:rsid w:val="00241840"/>
    <w:rsid w:val="00241C6C"/>
    <w:rsid w:val="002447F6"/>
    <w:rsid w:val="00246A11"/>
    <w:rsid w:val="00252051"/>
    <w:rsid w:val="00255734"/>
    <w:rsid w:val="00256EDD"/>
    <w:rsid w:val="00257369"/>
    <w:rsid w:val="00261B89"/>
    <w:rsid w:val="002654BA"/>
    <w:rsid w:val="0026568F"/>
    <w:rsid w:val="0026706B"/>
    <w:rsid w:val="002678AB"/>
    <w:rsid w:val="00271D38"/>
    <w:rsid w:val="00272E2B"/>
    <w:rsid w:val="002814D4"/>
    <w:rsid w:val="002837ED"/>
    <w:rsid w:val="002876E2"/>
    <w:rsid w:val="00287A2A"/>
    <w:rsid w:val="00290EB4"/>
    <w:rsid w:val="002932F3"/>
    <w:rsid w:val="002953C0"/>
    <w:rsid w:val="002A2237"/>
    <w:rsid w:val="002A2640"/>
    <w:rsid w:val="002A4CEF"/>
    <w:rsid w:val="002A5876"/>
    <w:rsid w:val="002A73B3"/>
    <w:rsid w:val="002A77AE"/>
    <w:rsid w:val="002A7F4E"/>
    <w:rsid w:val="002B6740"/>
    <w:rsid w:val="002C317E"/>
    <w:rsid w:val="002C49D9"/>
    <w:rsid w:val="002C6B65"/>
    <w:rsid w:val="002C75A5"/>
    <w:rsid w:val="002D0A1C"/>
    <w:rsid w:val="002D4C9D"/>
    <w:rsid w:val="002D645D"/>
    <w:rsid w:val="002D67E0"/>
    <w:rsid w:val="002D6BEA"/>
    <w:rsid w:val="002D74BE"/>
    <w:rsid w:val="002D7AED"/>
    <w:rsid w:val="002E0A89"/>
    <w:rsid w:val="002F0291"/>
    <w:rsid w:val="002F0588"/>
    <w:rsid w:val="002F16D6"/>
    <w:rsid w:val="002F26C4"/>
    <w:rsid w:val="002F79CA"/>
    <w:rsid w:val="00302515"/>
    <w:rsid w:val="00302B07"/>
    <w:rsid w:val="003062AC"/>
    <w:rsid w:val="00310A34"/>
    <w:rsid w:val="003114B9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38CB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78EF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6F73"/>
    <w:rsid w:val="003C48F1"/>
    <w:rsid w:val="003C4B19"/>
    <w:rsid w:val="003C659A"/>
    <w:rsid w:val="003C7514"/>
    <w:rsid w:val="003D1DF3"/>
    <w:rsid w:val="003D1ED1"/>
    <w:rsid w:val="003D2B11"/>
    <w:rsid w:val="003D4FCB"/>
    <w:rsid w:val="003D61B3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4CD"/>
    <w:rsid w:val="00404595"/>
    <w:rsid w:val="00405505"/>
    <w:rsid w:val="00410D38"/>
    <w:rsid w:val="0041104F"/>
    <w:rsid w:val="0041331B"/>
    <w:rsid w:val="00414CF9"/>
    <w:rsid w:val="00420580"/>
    <w:rsid w:val="00422FC5"/>
    <w:rsid w:val="00423457"/>
    <w:rsid w:val="004245B7"/>
    <w:rsid w:val="00427A12"/>
    <w:rsid w:val="00433028"/>
    <w:rsid w:val="00436078"/>
    <w:rsid w:val="00436F25"/>
    <w:rsid w:val="004409ED"/>
    <w:rsid w:val="00442F7E"/>
    <w:rsid w:val="0044374E"/>
    <w:rsid w:val="0044434A"/>
    <w:rsid w:val="00445639"/>
    <w:rsid w:val="00446E5C"/>
    <w:rsid w:val="004501D1"/>
    <w:rsid w:val="0045165D"/>
    <w:rsid w:val="004519E7"/>
    <w:rsid w:val="004538F2"/>
    <w:rsid w:val="00457BC4"/>
    <w:rsid w:val="00460E98"/>
    <w:rsid w:val="00460EBC"/>
    <w:rsid w:val="004617BB"/>
    <w:rsid w:val="00462A4F"/>
    <w:rsid w:val="004639B5"/>
    <w:rsid w:val="0047062C"/>
    <w:rsid w:val="004748C0"/>
    <w:rsid w:val="00477ADD"/>
    <w:rsid w:val="00480774"/>
    <w:rsid w:val="004825FF"/>
    <w:rsid w:val="00483B12"/>
    <w:rsid w:val="00484A69"/>
    <w:rsid w:val="00485B52"/>
    <w:rsid w:val="00490F36"/>
    <w:rsid w:val="004934C5"/>
    <w:rsid w:val="0049371B"/>
    <w:rsid w:val="00494A82"/>
    <w:rsid w:val="00494BF8"/>
    <w:rsid w:val="0049543B"/>
    <w:rsid w:val="004A1963"/>
    <w:rsid w:val="004A50BC"/>
    <w:rsid w:val="004A573B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D4CCE"/>
    <w:rsid w:val="004D63E9"/>
    <w:rsid w:val="004E0EAB"/>
    <w:rsid w:val="004E3410"/>
    <w:rsid w:val="004E4827"/>
    <w:rsid w:val="004E5DD6"/>
    <w:rsid w:val="004E6870"/>
    <w:rsid w:val="004E6D1D"/>
    <w:rsid w:val="004E7F7A"/>
    <w:rsid w:val="004F0FA6"/>
    <w:rsid w:val="004F1DB6"/>
    <w:rsid w:val="004F31B5"/>
    <w:rsid w:val="004F4AC8"/>
    <w:rsid w:val="00500D3B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259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599C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77E3B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19D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05C6"/>
    <w:rsid w:val="005F248D"/>
    <w:rsid w:val="005F3C52"/>
    <w:rsid w:val="005F51FC"/>
    <w:rsid w:val="005F53FF"/>
    <w:rsid w:val="00601FA4"/>
    <w:rsid w:val="006033F1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2664"/>
    <w:rsid w:val="00642E83"/>
    <w:rsid w:val="006434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5C92"/>
    <w:rsid w:val="00666177"/>
    <w:rsid w:val="00667F63"/>
    <w:rsid w:val="00670104"/>
    <w:rsid w:val="006701F1"/>
    <w:rsid w:val="00672FAA"/>
    <w:rsid w:val="0067317B"/>
    <w:rsid w:val="00673FFB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8726E"/>
    <w:rsid w:val="00694955"/>
    <w:rsid w:val="006952AC"/>
    <w:rsid w:val="00696298"/>
    <w:rsid w:val="00697CEE"/>
    <w:rsid w:val="006B004E"/>
    <w:rsid w:val="006B2435"/>
    <w:rsid w:val="006B3219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584"/>
    <w:rsid w:val="006D4C80"/>
    <w:rsid w:val="006E278E"/>
    <w:rsid w:val="006E2914"/>
    <w:rsid w:val="006E3411"/>
    <w:rsid w:val="006E500A"/>
    <w:rsid w:val="006E52B0"/>
    <w:rsid w:val="006E6C17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37E26"/>
    <w:rsid w:val="00747E30"/>
    <w:rsid w:val="00750A35"/>
    <w:rsid w:val="00752879"/>
    <w:rsid w:val="0075289B"/>
    <w:rsid w:val="007548DB"/>
    <w:rsid w:val="0075499B"/>
    <w:rsid w:val="00755404"/>
    <w:rsid w:val="007572CC"/>
    <w:rsid w:val="00757D73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3700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C0CCF"/>
    <w:rsid w:val="007C107B"/>
    <w:rsid w:val="007C4815"/>
    <w:rsid w:val="007C73C6"/>
    <w:rsid w:val="007D29F5"/>
    <w:rsid w:val="007D2EDC"/>
    <w:rsid w:val="007D3559"/>
    <w:rsid w:val="007D5D10"/>
    <w:rsid w:val="007E08D6"/>
    <w:rsid w:val="007E23AC"/>
    <w:rsid w:val="007E6310"/>
    <w:rsid w:val="007F0EBC"/>
    <w:rsid w:val="007F1066"/>
    <w:rsid w:val="007F34EC"/>
    <w:rsid w:val="007F3FE7"/>
    <w:rsid w:val="007F4967"/>
    <w:rsid w:val="007F4FAE"/>
    <w:rsid w:val="007F76A1"/>
    <w:rsid w:val="007F7A34"/>
    <w:rsid w:val="007F7A95"/>
    <w:rsid w:val="00802C0B"/>
    <w:rsid w:val="00803828"/>
    <w:rsid w:val="00805BCD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88"/>
    <w:rsid w:val="008409B8"/>
    <w:rsid w:val="00840E8D"/>
    <w:rsid w:val="008454AD"/>
    <w:rsid w:val="00845544"/>
    <w:rsid w:val="00851265"/>
    <w:rsid w:val="008521F1"/>
    <w:rsid w:val="008522AD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508"/>
    <w:rsid w:val="00872D84"/>
    <w:rsid w:val="00872E3B"/>
    <w:rsid w:val="00892186"/>
    <w:rsid w:val="00896C0F"/>
    <w:rsid w:val="008A0763"/>
    <w:rsid w:val="008A0BF5"/>
    <w:rsid w:val="008A10C0"/>
    <w:rsid w:val="008A1345"/>
    <w:rsid w:val="008A27B1"/>
    <w:rsid w:val="008A41DF"/>
    <w:rsid w:val="008A5160"/>
    <w:rsid w:val="008B11F9"/>
    <w:rsid w:val="008B15C2"/>
    <w:rsid w:val="008B3B91"/>
    <w:rsid w:val="008B504A"/>
    <w:rsid w:val="008C5A0B"/>
    <w:rsid w:val="008C5EBB"/>
    <w:rsid w:val="008C6142"/>
    <w:rsid w:val="008C7516"/>
    <w:rsid w:val="008D1ABD"/>
    <w:rsid w:val="008D2214"/>
    <w:rsid w:val="008D38B4"/>
    <w:rsid w:val="008D4C88"/>
    <w:rsid w:val="008D5AC9"/>
    <w:rsid w:val="008D7041"/>
    <w:rsid w:val="008E1988"/>
    <w:rsid w:val="008E5B27"/>
    <w:rsid w:val="008F0BFB"/>
    <w:rsid w:val="008F21F2"/>
    <w:rsid w:val="008F2E6F"/>
    <w:rsid w:val="008F558F"/>
    <w:rsid w:val="00901EC6"/>
    <w:rsid w:val="009023E2"/>
    <w:rsid w:val="00902957"/>
    <w:rsid w:val="0090440F"/>
    <w:rsid w:val="00905E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ADF"/>
    <w:rsid w:val="00940C71"/>
    <w:rsid w:val="009427CB"/>
    <w:rsid w:val="009433BE"/>
    <w:rsid w:val="009510D6"/>
    <w:rsid w:val="009516CD"/>
    <w:rsid w:val="00952F96"/>
    <w:rsid w:val="0095353E"/>
    <w:rsid w:val="00953976"/>
    <w:rsid w:val="00954AF0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53F"/>
    <w:rsid w:val="009952C7"/>
    <w:rsid w:val="009966DD"/>
    <w:rsid w:val="009970AA"/>
    <w:rsid w:val="009A0530"/>
    <w:rsid w:val="009A135D"/>
    <w:rsid w:val="009A32D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246A"/>
    <w:rsid w:val="009F3788"/>
    <w:rsid w:val="009F41F4"/>
    <w:rsid w:val="009F7330"/>
    <w:rsid w:val="00A001A0"/>
    <w:rsid w:val="00A01864"/>
    <w:rsid w:val="00A0223C"/>
    <w:rsid w:val="00A05061"/>
    <w:rsid w:val="00A05C0F"/>
    <w:rsid w:val="00A06B79"/>
    <w:rsid w:val="00A06C60"/>
    <w:rsid w:val="00A10FFA"/>
    <w:rsid w:val="00A1134B"/>
    <w:rsid w:val="00A13279"/>
    <w:rsid w:val="00A14EE6"/>
    <w:rsid w:val="00A17D18"/>
    <w:rsid w:val="00A20B08"/>
    <w:rsid w:val="00A20E8F"/>
    <w:rsid w:val="00A2116D"/>
    <w:rsid w:val="00A25019"/>
    <w:rsid w:val="00A266B8"/>
    <w:rsid w:val="00A30E35"/>
    <w:rsid w:val="00A31161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66B1C"/>
    <w:rsid w:val="00A71CB4"/>
    <w:rsid w:val="00A74200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2834"/>
    <w:rsid w:val="00A97F70"/>
    <w:rsid w:val="00AA4266"/>
    <w:rsid w:val="00AB2527"/>
    <w:rsid w:val="00AC2D83"/>
    <w:rsid w:val="00AC3CE6"/>
    <w:rsid w:val="00AC4555"/>
    <w:rsid w:val="00AC4C9D"/>
    <w:rsid w:val="00AC5669"/>
    <w:rsid w:val="00AC754C"/>
    <w:rsid w:val="00AC7753"/>
    <w:rsid w:val="00AC780F"/>
    <w:rsid w:val="00AD2AB2"/>
    <w:rsid w:val="00AD34D0"/>
    <w:rsid w:val="00AD3D26"/>
    <w:rsid w:val="00AD55FC"/>
    <w:rsid w:val="00AD751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3C22"/>
    <w:rsid w:val="00B36246"/>
    <w:rsid w:val="00B40125"/>
    <w:rsid w:val="00B4095C"/>
    <w:rsid w:val="00B47146"/>
    <w:rsid w:val="00B5189D"/>
    <w:rsid w:val="00B52161"/>
    <w:rsid w:val="00B5465B"/>
    <w:rsid w:val="00B554C4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4FB6"/>
    <w:rsid w:val="00B7769F"/>
    <w:rsid w:val="00B80B1E"/>
    <w:rsid w:val="00B828B4"/>
    <w:rsid w:val="00B82FE3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96A8F"/>
    <w:rsid w:val="00BA1A68"/>
    <w:rsid w:val="00BA1A8D"/>
    <w:rsid w:val="00BA2601"/>
    <w:rsid w:val="00BA3337"/>
    <w:rsid w:val="00BA4BBD"/>
    <w:rsid w:val="00BA5C7E"/>
    <w:rsid w:val="00BA6296"/>
    <w:rsid w:val="00BA7B2C"/>
    <w:rsid w:val="00BA7C69"/>
    <w:rsid w:val="00BB19B8"/>
    <w:rsid w:val="00BB7015"/>
    <w:rsid w:val="00BC0322"/>
    <w:rsid w:val="00BC077D"/>
    <w:rsid w:val="00BC2239"/>
    <w:rsid w:val="00BC4A55"/>
    <w:rsid w:val="00BC54A6"/>
    <w:rsid w:val="00BC5A91"/>
    <w:rsid w:val="00BD1112"/>
    <w:rsid w:val="00BD2D8F"/>
    <w:rsid w:val="00BD58A4"/>
    <w:rsid w:val="00BD6049"/>
    <w:rsid w:val="00BD7949"/>
    <w:rsid w:val="00BE087A"/>
    <w:rsid w:val="00BE0A7B"/>
    <w:rsid w:val="00BE1E43"/>
    <w:rsid w:val="00BE28EE"/>
    <w:rsid w:val="00BE38A8"/>
    <w:rsid w:val="00BF15F1"/>
    <w:rsid w:val="00BF1BAE"/>
    <w:rsid w:val="00BF3244"/>
    <w:rsid w:val="00BF353D"/>
    <w:rsid w:val="00BF6EFD"/>
    <w:rsid w:val="00BF78FD"/>
    <w:rsid w:val="00C015A6"/>
    <w:rsid w:val="00C0164D"/>
    <w:rsid w:val="00C01CDD"/>
    <w:rsid w:val="00C02FE9"/>
    <w:rsid w:val="00C10C91"/>
    <w:rsid w:val="00C1125B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27E3B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4BE"/>
    <w:rsid w:val="00C57F0E"/>
    <w:rsid w:val="00C6357F"/>
    <w:rsid w:val="00C64003"/>
    <w:rsid w:val="00C640EF"/>
    <w:rsid w:val="00C652B5"/>
    <w:rsid w:val="00C67F59"/>
    <w:rsid w:val="00C70005"/>
    <w:rsid w:val="00C70026"/>
    <w:rsid w:val="00C7042E"/>
    <w:rsid w:val="00C71407"/>
    <w:rsid w:val="00C71DB7"/>
    <w:rsid w:val="00C734AB"/>
    <w:rsid w:val="00C73A41"/>
    <w:rsid w:val="00C74421"/>
    <w:rsid w:val="00C7601A"/>
    <w:rsid w:val="00C810D6"/>
    <w:rsid w:val="00C8153D"/>
    <w:rsid w:val="00C82F0B"/>
    <w:rsid w:val="00C900DF"/>
    <w:rsid w:val="00C920BE"/>
    <w:rsid w:val="00C9266C"/>
    <w:rsid w:val="00C94883"/>
    <w:rsid w:val="00C96FBB"/>
    <w:rsid w:val="00C97C1D"/>
    <w:rsid w:val="00CA152F"/>
    <w:rsid w:val="00CA4619"/>
    <w:rsid w:val="00CB49E0"/>
    <w:rsid w:val="00CB6C60"/>
    <w:rsid w:val="00CC2C7F"/>
    <w:rsid w:val="00CC3229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6AC8"/>
    <w:rsid w:val="00D04517"/>
    <w:rsid w:val="00D0511E"/>
    <w:rsid w:val="00D1025F"/>
    <w:rsid w:val="00D10717"/>
    <w:rsid w:val="00D12DCC"/>
    <w:rsid w:val="00D14073"/>
    <w:rsid w:val="00D1415B"/>
    <w:rsid w:val="00D14DCB"/>
    <w:rsid w:val="00D16E6D"/>
    <w:rsid w:val="00D22BE4"/>
    <w:rsid w:val="00D24228"/>
    <w:rsid w:val="00D25F02"/>
    <w:rsid w:val="00D26C21"/>
    <w:rsid w:val="00D323C0"/>
    <w:rsid w:val="00D32776"/>
    <w:rsid w:val="00D32BB1"/>
    <w:rsid w:val="00D33FBF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1670"/>
    <w:rsid w:val="00D917CF"/>
    <w:rsid w:val="00D93276"/>
    <w:rsid w:val="00D93CF7"/>
    <w:rsid w:val="00D96540"/>
    <w:rsid w:val="00DA2DDC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694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68FF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6EEB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3778A"/>
    <w:rsid w:val="00E40BB6"/>
    <w:rsid w:val="00E449A6"/>
    <w:rsid w:val="00E44E6C"/>
    <w:rsid w:val="00E45537"/>
    <w:rsid w:val="00E46093"/>
    <w:rsid w:val="00E46519"/>
    <w:rsid w:val="00E5088C"/>
    <w:rsid w:val="00E51A55"/>
    <w:rsid w:val="00E55C88"/>
    <w:rsid w:val="00E5600C"/>
    <w:rsid w:val="00E602D0"/>
    <w:rsid w:val="00E6178E"/>
    <w:rsid w:val="00E61DB6"/>
    <w:rsid w:val="00E6447A"/>
    <w:rsid w:val="00E700AC"/>
    <w:rsid w:val="00E70BF5"/>
    <w:rsid w:val="00E73219"/>
    <w:rsid w:val="00E73A59"/>
    <w:rsid w:val="00E73DDD"/>
    <w:rsid w:val="00E759D6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0DCD"/>
    <w:rsid w:val="00E928B8"/>
    <w:rsid w:val="00E97562"/>
    <w:rsid w:val="00EA0402"/>
    <w:rsid w:val="00EA065A"/>
    <w:rsid w:val="00EA0715"/>
    <w:rsid w:val="00EA2BDF"/>
    <w:rsid w:val="00EA4C1A"/>
    <w:rsid w:val="00EB1584"/>
    <w:rsid w:val="00EB26BF"/>
    <w:rsid w:val="00EB5530"/>
    <w:rsid w:val="00EB567B"/>
    <w:rsid w:val="00EB5DC0"/>
    <w:rsid w:val="00EB6A66"/>
    <w:rsid w:val="00EB6F6F"/>
    <w:rsid w:val="00EC1621"/>
    <w:rsid w:val="00EC4352"/>
    <w:rsid w:val="00EC538A"/>
    <w:rsid w:val="00ED4336"/>
    <w:rsid w:val="00ED4C88"/>
    <w:rsid w:val="00EE318B"/>
    <w:rsid w:val="00EE3C74"/>
    <w:rsid w:val="00EE42B7"/>
    <w:rsid w:val="00EE7A93"/>
    <w:rsid w:val="00EF0428"/>
    <w:rsid w:val="00EF07DA"/>
    <w:rsid w:val="00EF07E9"/>
    <w:rsid w:val="00EF0C90"/>
    <w:rsid w:val="00EF1B4A"/>
    <w:rsid w:val="00EF2963"/>
    <w:rsid w:val="00EF39FF"/>
    <w:rsid w:val="00EF46F8"/>
    <w:rsid w:val="00F0084C"/>
    <w:rsid w:val="00F042DF"/>
    <w:rsid w:val="00F05931"/>
    <w:rsid w:val="00F05BE3"/>
    <w:rsid w:val="00F05C67"/>
    <w:rsid w:val="00F102C3"/>
    <w:rsid w:val="00F11020"/>
    <w:rsid w:val="00F1323B"/>
    <w:rsid w:val="00F141E3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8B1"/>
    <w:rsid w:val="00F66BC0"/>
    <w:rsid w:val="00F6788D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36"/>
    <w:rsid w:val="00F92BD6"/>
    <w:rsid w:val="00FA12D9"/>
    <w:rsid w:val="00FA1C7E"/>
    <w:rsid w:val="00FA5362"/>
    <w:rsid w:val="00FA62AD"/>
    <w:rsid w:val="00FB1331"/>
    <w:rsid w:val="00FB2E1F"/>
    <w:rsid w:val="00FC51CC"/>
    <w:rsid w:val="00FD0F46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32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63345"/>
  <w15:chartTrackingRefBased/>
  <w15:docId w15:val="{FD62C9B1-20A6-4CF2-B56E-B6357755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numbering" w:customStyle="1" w:styleId="WW8Num13">
    <w:name w:val="WW8Num13"/>
    <w:basedOn w:val="Bezlisty"/>
    <w:rsid w:val="00D917CF"/>
    <w:pPr>
      <w:numPr>
        <w:numId w:val="50"/>
      </w:numPr>
    </w:pPr>
  </w:style>
  <w:style w:type="character" w:customStyle="1" w:styleId="FontStyle18">
    <w:name w:val="Font Style18"/>
    <w:rsid w:val="006B2435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F6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Grzegorz Frejlich</cp:lastModifiedBy>
  <cp:revision>3</cp:revision>
  <cp:lastPrinted>2013-04-03T06:33:00Z</cp:lastPrinted>
  <dcterms:created xsi:type="dcterms:W3CDTF">2021-12-17T08:05:00Z</dcterms:created>
  <dcterms:modified xsi:type="dcterms:W3CDTF">2021-12-17T13:56:00Z</dcterms:modified>
</cp:coreProperties>
</file>